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7010" w:rsidRPr="00F026FE" w:rsidRDefault="00916165" w:rsidP="00BB5295">
      <w:pPr>
        <w:jc w:val="right"/>
      </w:pPr>
      <w:r w:rsidRPr="002E517D">
        <w:rPr>
          <w:noProof/>
          <w:lang w:eastAsia="en-GB"/>
        </w:rPr>
        <w:drawing>
          <wp:inline distT="0" distB="0" distL="0" distR="0">
            <wp:extent cx="1476375" cy="561975"/>
            <wp:effectExtent l="0" t="0" r="0" b="0"/>
            <wp:docPr id="1" name="Picture 1" descr="University of Lee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ty of Leeds logo"/>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76375" cy="561975"/>
                    </a:xfrm>
                    <a:prstGeom prst="rect">
                      <a:avLst/>
                    </a:prstGeom>
                    <a:noFill/>
                    <a:ln>
                      <a:noFill/>
                    </a:ln>
                  </pic:spPr>
                </pic:pic>
              </a:graphicData>
            </a:graphic>
          </wp:inline>
        </w:drawing>
      </w:r>
    </w:p>
    <w:p w:rsidR="002B7010" w:rsidRPr="00DC3908" w:rsidRDefault="002B7010" w:rsidP="00BB5295">
      <w:pPr>
        <w:pBdr>
          <w:top w:val="single" w:sz="4" w:space="1" w:color="auto"/>
        </w:pBdr>
        <w:jc w:val="right"/>
        <w:rPr>
          <w:sz w:val="16"/>
          <w:szCs w:val="16"/>
        </w:rPr>
      </w:pPr>
    </w:p>
    <w:p w:rsidR="002B7010" w:rsidRPr="00286B64" w:rsidRDefault="002B7010" w:rsidP="00BB5295">
      <w:pPr>
        <w:rPr>
          <w:rFonts w:ascii="Arial" w:hAnsi="Arial" w:cs="Arial"/>
          <w:b/>
          <w:sz w:val="28"/>
          <w:szCs w:val="28"/>
        </w:rPr>
      </w:pPr>
      <w:r w:rsidRPr="00286B64">
        <w:rPr>
          <w:rFonts w:ascii="Arial" w:hAnsi="Arial" w:cs="Arial"/>
          <w:b/>
          <w:sz w:val="28"/>
          <w:szCs w:val="28"/>
        </w:rPr>
        <w:t>APPLICATION FORM</w:t>
      </w:r>
    </w:p>
    <w:p w:rsidR="002B7010" w:rsidRDefault="002B7010" w:rsidP="00BB5295">
      <w:pPr>
        <w:jc w:val="both"/>
        <w:rPr>
          <w:rFonts w:ascii="Arial" w:hAnsi="Arial" w:cs="Arial"/>
          <w:sz w:val="24"/>
          <w:szCs w:val="24"/>
          <w:lang w:eastAsia="en-GB"/>
        </w:rPr>
      </w:pPr>
    </w:p>
    <w:p w:rsidR="002B7010" w:rsidRPr="00286B64" w:rsidRDefault="005C573E" w:rsidP="00BB5295">
      <w:pPr>
        <w:jc w:val="both"/>
        <w:rPr>
          <w:rFonts w:ascii="Arial" w:hAnsi="Arial" w:cs="Arial"/>
          <w:sz w:val="24"/>
          <w:szCs w:val="24"/>
          <w:lang w:eastAsia="en-GB"/>
        </w:rPr>
      </w:pPr>
      <w:r>
        <w:rPr>
          <w:rFonts w:ascii="Arial" w:hAnsi="Arial" w:cs="Arial"/>
          <w:sz w:val="24"/>
          <w:szCs w:val="24"/>
          <w:lang w:eastAsia="en-GB"/>
        </w:rPr>
        <w:t>You</w:t>
      </w:r>
      <w:r w:rsidR="002B7010" w:rsidRPr="00286B64">
        <w:rPr>
          <w:rFonts w:ascii="Arial" w:hAnsi="Arial" w:cs="Arial"/>
          <w:sz w:val="24"/>
          <w:szCs w:val="24"/>
          <w:lang w:eastAsia="en-GB"/>
        </w:rPr>
        <w:t xml:space="preserve"> are encouraged to use the University’s online e-recruitment system to apply for jobs</w:t>
      </w:r>
      <w:r w:rsidR="00CE1B34">
        <w:rPr>
          <w:rFonts w:ascii="Arial" w:hAnsi="Arial" w:cs="Arial"/>
          <w:sz w:val="24"/>
          <w:szCs w:val="24"/>
          <w:lang w:eastAsia="en-GB"/>
        </w:rPr>
        <w:t xml:space="preserve"> (</w:t>
      </w:r>
      <w:hyperlink r:id="rId6" w:history="1">
        <w:r w:rsidR="00CE1B34" w:rsidRPr="00707E6C">
          <w:rPr>
            <w:rStyle w:val="Hyperlink"/>
            <w:rFonts w:ascii="Arial" w:hAnsi="Arial" w:cs="Arial"/>
            <w:sz w:val="24"/>
            <w:szCs w:val="24"/>
            <w:lang w:eastAsia="en-GB"/>
          </w:rPr>
          <w:t>http://jobs.leeds.ac.uk</w:t>
        </w:r>
      </w:hyperlink>
      <w:r w:rsidR="00CE1B34">
        <w:rPr>
          <w:rFonts w:ascii="Arial" w:hAnsi="Arial" w:cs="Arial"/>
          <w:sz w:val="24"/>
          <w:szCs w:val="24"/>
          <w:lang w:eastAsia="en-GB"/>
        </w:rPr>
        <w:t>)</w:t>
      </w:r>
      <w:r w:rsidR="002B7010" w:rsidRPr="00286B64">
        <w:rPr>
          <w:rFonts w:ascii="Arial" w:hAnsi="Arial" w:cs="Arial"/>
          <w:sz w:val="24"/>
          <w:szCs w:val="24"/>
          <w:lang w:eastAsia="en-GB"/>
        </w:rPr>
        <w:t>.</w:t>
      </w:r>
      <w:r w:rsidR="00CE1B34">
        <w:rPr>
          <w:rFonts w:ascii="Arial" w:hAnsi="Arial" w:cs="Arial"/>
          <w:sz w:val="24"/>
          <w:szCs w:val="24"/>
          <w:lang w:eastAsia="en-GB"/>
        </w:rPr>
        <w:t xml:space="preserve"> </w:t>
      </w:r>
      <w:r>
        <w:rPr>
          <w:rFonts w:ascii="Arial" w:hAnsi="Arial" w:cs="Arial"/>
          <w:sz w:val="24"/>
          <w:szCs w:val="24"/>
          <w:lang w:eastAsia="en-GB"/>
        </w:rPr>
        <w:t xml:space="preserve">If </w:t>
      </w:r>
      <w:r w:rsidR="002B7010" w:rsidRPr="00286B64">
        <w:rPr>
          <w:rFonts w:ascii="Arial" w:hAnsi="Arial" w:cs="Arial"/>
          <w:sz w:val="24"/>
          <w:szCs w:val="24"/>
          <w:lang w:eastAsia="en-GB"/>
        </w:rPr>
        <w:t>you</w:t>
      </w:r>
      <w:r>
        <w:rPr>
          <w:rFonts w:ascii="Arial" w:hAnsi="Arial" w:cs="Arial"/>
          <w:sz w:val="24"/>
          <w:szCs w:val="24"/>
          <w:lang w:eastAsia="en-GB"/>
        </w:rPr>
        <w:t xml:space="preserve"> can’t</w:t>
      </w:r>
      <w:r w:rsidR="002B7010" w:rsidRPr="00286B64">
        <w:rPr>
          <w:rFonts w:ascii="Arial" w:hAnsi="Arial" w:cs="Arial"/>
          <w:sz w:val="24"/>
          <w:szCs w:val="24"/>
          <w:lang w:eastAsia="en-GB"/>
        </w:rPr>
        <w:t xml:space="preserve"> apply online</w:t>
      </w:r>
      <w:r>
        <w:rPr>
          <w:rFonts w:ascii="Arial" w:hAnsi="Arial" w:cs="Arial"/>
          <w:sz w:val="24"/>
          <w:szCs w:val="24"/>
          <w:lang w:eastAsia="en-GB"/>
        </w:rPr>
        <w:t xml:space="preserve"> you ca</w:t>
      </w:r>
      <w:r w:rsidR="00AE3E86">
        <w:rPr>
          <w:rFonts w:ascii="Arial" w:hAnsi="Arial" w:cs="Arial"/>
          <w:sz w:val="24"/>
          <w:szCs w:val="24"/>
          <w:lang w:eastAsia="en-GB"/>
        </w:rPr>
        <w:t>n</w:t>
      </w:r>
      <w:r>
        <w:rPr>
          <w:rFonts w:ascii="Arial" w:hAnsi="Arial" w:cs="Arial"/>
          <w:sz w:val="24"/>
          <w:szCs w:val="24"/>
          <w:lang w:eastAsia="en-GB"/>
        </w:rPr>
        <w:t xml:space="preserve"> </w:t>
      </w:r>
      <w:r w:rsidR="002B7010" w:rsidRPr="00286B64">
        <w:rPr>
          <w:rFonts w:ascii="Arial" w:hAnsi="Arial" w:cs="Arial"/>
          <w:sz w:val="24"/>
          <w:szCs w:val="24"/>
          <w:lang w:eastAsia="en-GB"/>
        </w:rPr>
        <w:t>us</w:t>
      </w:r>
      <w:r>
        <w:rPr>
          <w:rFonts w:ascii="Arial" w:hAnsi="Arial" w:cs="Arial"/>
          <w:sz w:val="24"/>
          <w:szCs w:val="24"/>
          <w:lang w:eastAsia="en-GB"/>
        </w:rPr>
        <w:t>e</w:t>
      </w:r>
      <w:r w:rsidR="002B7010" w:rsidRPr="00286B64">
        <w:rPr>
          <w:rFonts w:ascii="Arial" w:hAnsi="Arial" w:cs="Arial"/>
          <w:sz w:val="24"/>
          <w:szCs w:val="24"/>
          <w:lang w:eastAsia="en-GB"/>
        </w:rPr>
        <w:t xml:space="preserve"> this form.</w:t>
      </w:r>
    </w:p>
    <w:p w:rsidR="002B7010" w:rsidRDefault="002B7010" w:rsidP="00BB5295">
      <w:pPr>
        <w:jc w:val="both"/>
        <w:rPr>
          <w:rFonts w:ascii="Arial" w:hAnsi="Arial" w:cs="Arial"/>
          <w:sz w:val="24"/>
          <w:szCs w:val="24"/>
          <w:lang w:eastAsia="en-GB"/>
        </w:rPr>
      </w:pPr>
    </w:p>
    <w:p w:rsidR="00CE1B34" w:rsidRDefault="002B7010" w:rsidP="00BB5295">
      <w:pPr>
        <w:jc w:val="both"/>
        <w:rPr>
          <w:rFonts w:ascii="Arial" w:hAnsi="Arial" w:cs="Arial"/>
          <w:sz w:val="24"/>
          <w:szCs w:val="24"/>
          <w:lang w:eastAsia="en-GB"/>
        </w:rPr>
      </w:pPr>
      <w:r w:rsidRPr="00286B64">
        <w:rPr>
          <w:rFonts w:ascii="Arial" w:hAnsi="Arial" w:cs="Arial"/>
          <w:sz w:val="24"/>
          <w:szCs w:val="24"/>
          <w:lang w:eastAsia="en-GB"/>
        </w:rPr>
        <w:t xml:space="preserve">If applying using this form, you will also need to complete the attached equal </w:t>
      </w:r>
      <w:r w:rsidR="00CE1B34">
        <w:rPr>
          <w:rFonts w:ascii="Arial" w:hAnsi="Arial" w:cs="Arial"/>
          <w:sz w:val="24"/>
          <w:szCs w:val="24"/>
          <w:lang w:eastAsia="en-GB"/>
        </w:rPr>
        <w:t xml:space="preserve">opportunities monitoring form which </w:t>
      </w:r>
      <w:r w:rsidRPr="00286B64">
        <w:rPr>
          <w:rFonts w:ascii="Arial" w:hAnsi="Arial" w:cs="Arial"/>
          <w:sz w:val="24"/>
          <w:szCs w:val="24"/>
          <w:lang w:eastAsia="en-GB"/>
        </w:rPr>
        <w:t xml:space="preserve">should be separated from the rest of your application, put in a sealed envelope </w:t>
      </w:r>
      <w:r w:rsidR="00CE1B34">
        <w:rPr>
          <w:rFonts w:ascii="Arial" w:hAnsi="Arial" w:cs="Arial"/>
          <w:sz w:val="24"/>
          <w:szCs w:val="24"/>
          <w:lang w:eastAsia="en-GB"/>
        </w:rPr>
        <w:t xml:space="preserve">and sent to: EO Monitoring, Human Resources, 11.11 EC Stoner building, </w:t>
      </w:r>
      <w:proofErr w:type="gramStart"/>
      <w:r w:rsidR="00CE1B34">
        <w:rPr>
          <w:rFonts w:ascii="Arial" w:hAnsi="Arial" w:cs="Arial"/>
          <w:sz w:val="24"/>
          <w:szCs w:val="24"/>
          <w:lang w:eastAsia="en-GB"/>
        </w:rPr>
        <w:t>University</w:t>
      </w:r>
      <w:proofErr w:type="gramEnd"/>
      <w:r w:rsidR="005C573E">
        <w:rPr>
          <w:rFonts w:ascii="Arial" w:hAnsi="Arial" w:cs="Arial"/>
          <w:sz w:val="24"/>
          <w:szCs w:val="24"/>
          <w:lang w:eastAsia="en-GB"/>
        </w:rPr>
        <w:t xml:space="preserve"> </w:t>
      </w:r>
      <w:r w:rsidR="00CE1B34">
        <w:rPr>
          <w:rFonts w:ascii="Arial" w:hAnsi="Arial" w:cs="Arial"/>
          <w:sz w:val="24"/>
          <w:szCs w:val="24"/>
          <w:lang w:eastAsia="en-GB"/>
        </w:rPr>
        <w:t>of Leeds, LS2 9JT</w:t>
      </w:r>
      <w:r w:rsidR="00A84F81">
        <w:rPr>
          <w:rFonts w:ascii="Arial" w:hAnsi="Arial" w:cs="Arial"/>
          <w:sz w:val="24"/>
          <w:szCs w:val="24"/>
          <w:lang w:eastAsia="en-GB"/>
        </w:rPr>
        <w:t>.</w:t>
      </w:r>
    </w:p>
    <w:p w:rsidR="00AE3E86" w:rsidRDefault="00AE3E86" w:rsidP="00BB5295">
      <w:pPr>
        <w:jc w:val="both"/>
        <w:rPr>
          <w:rFonts w:ascii="Arial" w:hAnsi="Arial" w:cs="Arial"/>
          <w:b/>
          <w:sz w:val="24"/>
          <w:szCs w:val="24"/>
          <w:lang w:eastAsia="en-GB"/>
        </w:rPr>
      </w:pPr>
    </w:p>
    <w:p w:rsidR="00AE3E86" w:rsidRDefault="005C573E" w:rsidP="00BB5295">
      <w:pPr>
        <w:jc w:val="both"/>
        <w:rPr>
          <w:rFonts w:ascii="Arial" w:hAnsi="Arial" w:cs="Arial"/>
          <w:b/>
          <w:sz w:val="24"/>
          <w:szCs w:val="24"/>
        </w:rPr>
      </w:pPr>
      <w:r>
        <w:rPr>
          <w:rFonts w:ascii="Arial" w:hAnsi="Arial" w:cs="Arial"/>
          <w:b/>
          <w:sz w:val="24"/>
          <w:szCs w:val="24"/>
          <w:lang w:eastAsia="en-GB"/>
        </w:rPr>
        <w:t>Please return t</w:t>
      </w:r>
      <w:r w:rsidR="002B7010" w:rsidRPr="00CE1B34">
        <w:rPr>
          <w:rFonts w:ascii="Arial" w:hAnsi="Arial" w:cs="Arial"/>
          <w:b/>
          <w:sz w:val="24"/>
          <w:szCs w:val="24"/>
          <w:lang w:eastAsia="en-GB"/>
        </w:rPr>
        <w:t xml:space="preserve">he application </w:t>
      </w:r>
      <w:r w:rsidR="00CE1B34" w:rsidRPr="00CE1B34">
        <w:rPr>
          <w:rFonts w:ascii="Arial" w:hAnsi="Arial" w:cs="Arial"/>
          <w:b/>
          <w:sz w:val="24"/>
          <w:szCs w:val="24"/>
          <w:lang w:eastAsia="en-GB"/>
        </w:rPr>
        <w:t xml:space="preserve">form </w:t>
      </w:r>
      <w:r w:rsidR="002B7010" w:rsidRPr="00CE1B34">
        <w:rPr>
          <w:rFonts w:ascii="Arial" w:hAnsi="Arial" w:cs="Arial"/>
          <w:b/>
          <w:sz w:val="24"/>
          <w:szCs w:val="24"/>
          <w:lang w:eastAsia="en-GB"/>
        </w:rPr>
        <w:t xml:space="preserve">to the contact identified on the specific </w:t>
      </w:r>
      <w:r w:rsidR="003F56DA">
        <w:rPr>
          <w:rFonts w:ascii="Arial" w:hAnsi="Arial" w:cs="Arial"/>
          <w:b/>
          <w:sz w:val="24"/>
          <w:szCs w:val="24"/>
          <w:lang w:eastAsia="en-GB"/>
        </w:rPr>
        <w:t>job</w:t>
      </w:r>
      <w:r w:rsidR="002B7010" w:rsidRPr="00CE1B34">
        <w:rPr>
          <w:rFonts w:ascii="Arial" w:hAnsi="Arial" w:cs="Arial"/>
          <w:b/>
          <w:sz w:val="24"/>
          <w:szCs w:val="24"/>
          <w:lang w:eastAsia="en-GB"/>
        </w:rPr>
        <w:t xml:space="preserve"> for which you are applying.  </w:t>
      </w:r>
    </w:p>
    <w:p w:rsidR="00AE3E86" w:rsidRDefault="00AE3E86" w:rsidP="00BB5295">
      <w:pPr>
        <w:jc w:val="both"/>
        <w:rPr>
          <w:rFonts w:ascii="Arial" w:hAnsi="Arial" w:cs="Arial"/>
          <w:b/>
          <w:sz w:val="24"/>
          <w:szCs w:val="24"/>
        </w:rPr>
      </w:pPr>
    </w:p>
    <w:p w:rsidR="002B7010" w:rsidRPr="00AE3E86" w:rsidRDefault="005C573E" w:rsidP="00BB5295">
      <w:pPr>
        <w:jc w:val="both"/>
        <w:rPr>
          <w:rFonts w:ascii="Arial" w:hAnsi="Arial" w:cs="Arial"/>
          <w:b/>
          <w:sz w:val="24"/>
          <w:szCs w:val="24"/>
        </w:rPr>
      </w:pPr>
      <w:r>
        <w:rPr>
          <w:rFonts w:ascii="Arial" w:hAnsi="Arial" w:cs="Arial"/>
          <w:sz w:val="24"/>
          <w:szCs w:val="24"/>
        </w:rPr>
        <w:t xml:space="preserve">If </w:t>
      </w:r>
      <w:r w:rsidR="002B7010">
        <w:rPr>
          <w:rFonts w:ascii="Arial" w:hAnsi="Arial" w:cs="Arial"/>
          <w:sz w:val="24"/>
          <w:szCs w:val="24"/>
        </w:rPr>
        <w:t>you</w:t>
      </w:r>
      <w:r>
        <w:rPr>
          <w:rFonts w:ascii="Arial" w:hAnsi="Arial" w:cs="Arial"/>
          <w:sz w:val="24"/>
          <w:szCs w:val="24"/>
        </w:rPr>
        <w:t xml:space="preserve"> need</w:t>
      </w:r>
      <w:r w:rsidR="002B7010">
        <w:rPr>
          <w:rFonts w:ascii="Arial" w:hAnsi="Arial" w:cs="Arial"/>
          <w:sz w:val="24"/>
          <w:szCs w:val="24"/>
        </w:rPr>
        <w:t xml:space="preserve"> a copy of this form in an alternative format (for example, Braille, audio or large print), or if you are unable to print an application form please contact us</w:t>
      </w:r>
      <w:r w:rsidR="003F56DA">
        <w:rPr>
          <w:rFonts w:ascii="Arial" w:hAnsi="Arial" w:cs="Arial"/>
          <w:sz w:val="24"/>
          <w:szCs w:val="24"/>
        </w:rPr>
        <w:t>.</w:t>
      </w:r>
      <w:r w:rsidR="002B7010">
        <w:rPr>
          <w:rFonts w:ascii="Arial" w:hAnsi="Arial" w:cs="Arial"/>
          <w:sz w:val="24"/>
          <w:szCs w:val="24"/>
        </w:rPr>
        <w:t xml:space="preserve"> – </w:t>
      </w:r>
      <w:r w:rsidR="003F56DA">
        <w:rPr>
          <w:rFonts w:ascii="Arial" w:hAnsi="Arial" w:cs="Arial"/>
          <w:sz w:val="24"/>
          <w:szCs w:val="24"/>
        </w:rPr>
        <w:t>C</w:t>
      </w:r>
      <w:r w:rsidR="002B7010">
        <w:rPr>
          <w:rFonts w:ascii="Arial" w:hAnsi="Arial" w:cs="Arial"/>
          <w:sz w:val="24"/>
          <w:szCs w:val="24"/>
        </w:rPr>
        <w:t xml:space="preserve">ontact details can be found in section </w:t>
      </w:r>
      <w:r>
        <w:rPr>
          <w:rFonts w:ascii="Arial" w:hAnsi="Arial" w:cs="Arial"/>
          <w:sz w:val="24"/>
          <w:szCs w:val="24"/>
        </w:rPr>
        <w:t>1</w:t>
      </w:r>
      <w:r w:rsidR="00C75A82">
        <w:rPr>
          <w:rFonts w:ascii="Arial" w:hAnsi="Arial" w:cs="Arial"/>
          <w:sz w:val="24"/>
          <w:szCs w:val="24"/>
        </w:rPr>
        <w:t>1</w:t>
      </w:r>
      <w:r w:rsidR="001272D2">
        <w:rPr>
          <w:rFonts w:ascii="Arial" w:hAnsi="Arial" w:cs="Arial"/>
          <w:sz w:val="24"/>
          <w:szCs w:val="24"/>
        </w:rPr>
        <w:t>.</w:t>
      </w:r>
    </w:p>
    <w:p w:rsidR="00EE224E" w:rsidRDefault="00EE224E" w:rsidP="00BB5295">
      <w:pPr>
        <w:rPr>
          <w:rFonts w:ascii="Arial" w:hAnsi="Arial" w:cs="Arial"/>
          <w:b/>
          <w:sz w:val="24"/>
          <w:szCs w:val="24"/>
        </w:rPr>
      </w:pPr>
    </w:p>
    <w:p w:rsidR="002B7010" w:rsidRDefault="002B7010" w:rsidP="00BB5295">
      <w:pPr>
        <w:rPr>
          <w:rFonts w:ascii="Arial" w:hAnsi="Arial" w:cs="Arial"/>
          <w:b/>
          <w:sz w:val="24"/>
          <w:szCs w:val="24"/>
        </w:rPr>
      </w:pPr>
      <w:r w:rsidRPr="008A4B33">
        <w:rPr>
          <w:rFonts w:ascii="Arial" w:hAnsi="Arial" w:cs="Arial"/>
          <w:b/>
          <w:sz w:val="24"/>
          <w:szCs w:val="24"/>
        </w:rPr>
        <w:t>Please complete sections</w:t>
      </w:r>
      <w:r w:rsidR="00C75A82">
        <w:rPr>
          <w:rFonts w:ascii="Arial" w:hAnsi="Arial" w:cs="Arial"/>
          <w:b/>
          <w:sz w:val="24"/>
          <w:szCs w:val="24"/>
        </w:rPr>
        <w:t xml:space="preserve"> 1-10</w:t>
      </w:r>
      <w:r w:rsidRPr="008A4B33">
        <w:rPr>
          <w:rFonts w:ascii="Arial" w:hAnsi="Arial" w:cs="Arial"/>
          <w:b/>
          <w:sz w:val="24"/>
          <w:szCs w:val="24"/>
        </w:rPr>
        <w:t xml:space="preserve"> of the application form.  The form should be completed in black ink or type.  </w:t>
      </w:r>
    </w:p>
    <w:p w:rsidR="00EE224E" w:rsidRPr="00075EA3" w:rsidRDefault="00EE224E" w:rsidP="00BB5295">
      <w:pPr>
        <w:rPr>
          <w:rFonts w:ascii="Arial" w:hAnsi="Arial" w:cs="Arial"/>
          <w:sz w:val="16"/>
          <w:szCs w:val="16"/>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28"/>
        <w:gridCol w:w="7228"/>
      </w:tblGrid>
      <w:tr w:rsidR="005C573E" w:rsidRPr="00AD2D3F" w:rsidTr="00840261">
        <w:trPr>
          <w:trHeight w:hRule="exact" w:val="270"/>
        </w:trPr>
        <w:tc>
          <w:tcPr>
            <w:tcW w:w="10456" w:type="dxa"/>
            <w:gridSpan w:val="2"/>
            <w:shd w:val="clear" w:color="auto" w:fill="BFBFBF"/>
          </w:tcPr>
          <w:p w:rsidR="005C573E" w:rsidRPr="005C573E" w:rsidRDefault="005C573E" w:rsidP="00BB5295">
            <w:pPr>
              <w:rPr>
                <w:b/>
                <w:sz w:val="24"/>
                <w:szCs w:val="24"/>
              </w:rPr>
            </w:pPr>
            <w:r w:rsidRPr="005C573E">
              <w:rPr>
                <w:rFonts w:ascii="Arial" w:hAnsi="Arial" w:cs="Arial"/>
                <w:b/>
                <w:sz w:val="24"/>
                <w:szCs w:val="24"/>
              </w:rPr>
              <w:t>Section 1: Job details</w:t>
            </w:r>
          </w:p>
        </w:tc>
      </w:tr>
      <w:tr w:rsidR="005C573E" w:rsidRPr="00AD2D3F" w:rsidTr="00840261">
        <w:trPr>
          <w:trHeight w:hRule="exact" w:val="117"/>
        </w:trPr>
        <w:tc>
          <w:tcPr>
            <w:tcW w:w="10456" w:type="dxa"/>
            <w:gridSpan w:val="2"/>
            <w:tcBorders>
              <w:left w:val="nil"/>
              <w:right w:val="nil"/>
            </w:tcBorders>
          </w:tcPr>
          <w:p w:rsidR="005C573E" w:rsidRPr="005C573E" w:rsidRDefault="005C573E" w:rsidP="00BB5295">
            <w:pPr>
              <w:rPr>
                <w:rFonts w:ascii="Arial" w:hAnsi="Arial" w:cs="Arial"/>
                <w:b/>
                <w:sz w:val="24"/>
                <w:szCs w:val="24"/>
              </w:rPr>
            </w:pPr>
          </w:p>
        </w:tc>
      </w:tr>
      <w:tr w:rsidR="002B7010" w:rsidRPr="00AD2D3F" w:rsidTr="00840261">
        <w:trPr>
          <w:trHeight w:hRule="exact" w:val="567"/>
        </w:trPr>
        <w:tc>
          <w:tcPr>
            <w:tcW w:w="3228" w:type="dxa"/>
          </w:tcPr>
          <w:p w:rsidR="002B7010" w:rsidRPr="00AD2D3F" w:rsidRDefault="002B7010" w:rsidP="00BB5295">
            <w:pPr>
              <w:rPr>
                <w:rFonts w:ascii="Arial" w:hAnsi="Arial" w:cs="Arial"/>
                <w:sz w:val="24"/>
                <w:szCs w:val="24"/>
              </w:rPr>
            </w:pPr>
            <w:r w:rsidRPr="00AD2D3F">
              <w:rPr>
                <w:rFonts w:ascii="Arial" w:hAnsi="Arial" w:cs="Arial"/>
                <w:sz w:val="24"/>
                <w:szCs w:val="24"/>
              </w:rPr>
              <w:t>Post applied for:</w:t>
            </w:r>
          </w:p>
        </w:tc>
        <w:bookmarkStart w:id="0" w:name="Text9"/>
        <w:tc>
          <w:tcPr>
            <w:tcW w:w="7228" w:type="dxa"/>
          </w:tcPr>
          <w:p w:rsidR="002B7010" w:rsidRPr="00AD2D3F" w:rsidRDefault="00A81E13" w:rsidP="00BB5295">
            <w:pPr>
              <w:rPr>
                <w:sz w:val="24"/>
                <w:szCs w:val="24"/>
              </w:rPr>
            </w:pPr>
            <w:r>
              <w:rPr>
                <w:sz w:val="24"/>
                <w:szCs w:val="24"/>
              </w:rPr>
              <w:fldChar w:fldCharType="begin">
                <w:ffData>
                  <w:name w:val="Text9"/>
                  <w:enabled/>
                  <w:calcOnExit w:val="0"/>
                  <w:textInput/>
                </w:ffData>
              </w:fldChar>
            </w:r>
            <w:r w:rsidR="00717BEB">
              <w:rPr>
                <w:sz w:val="24"/>
                <w:szCs w:val="24"/>
              </w:rPr>
              <w:instrText xml:space="preserve"> FORMTEXT </w:instrText>
            </w:r>
            <w:r>
              <w:rPr>
                <w:sz w:val="24"/>
                <w:szCs w:val="24"/>
              </w:rPr>
            </w:r>
            <w:r>
              <w:rPr>
                <w:sz w:val="24"/>
                <w:szCs w:val="24"/>
              </w:rPr>
              <w:fldChar w:fldCharType="separate"/>
            </w:r>
            <w:bookmarkStart w:id="1" w:name="_GoBack"/>
            <w:bookmarkEnd w:id="1"/>
            <w:r w:rsidR="00717BEB">
              <w:rPr>
                <w:noProof/>
                <w:sz w:val="24"/>
                <w:szCs w:val="24"/>
              </w:rPr>
              <w:t> </w:t>
            </w:r>
            <w:r w:rsidR="00717BEB">
              <w:rPr>
                <w:noProof/>
                <w:sz w:val="24"/>
                <w:szCs w:val="24"/>
              </w:rPr>
              <w:t> </w:t>
            </w:r>
            <w:r w:rsidR="00717BEB">
              <w:rPr>
                <w:noProof/>
                <w:sz w:val="24"/>
                <w:szCs w:val="24"/>
              </w:rPr>
              <w:t> </w:t>
            </w:r>
            <w:r w:rsidR="00717BEB">
              <w:rPr>
                <w:noProof/>
                <w:sz w:val="24"/>
                <w:szCs w:val="24"/>
              </w:rPr>
              <w:t> </w:t>
            </w:r>
            <w:r w:rsidR="00717BEB">
              <w:rPr>
                <w:noProof/>
                <w:sz w:val="24"/>
                <w:szCs w:val="24"/>
              </w:rPr>
              <w:t> </w:t>
            </w:r>
            <w:r>
              <w:rPr>
                <w:sz w:val="24"/>
                <w:szCs w:val="24"/>
              </w:rPr>
              <w:fldChar w:fldCharType="end"/>
            </w:r>
            <w:bookmarkEnd w:id="0"/>
          </w:p>
        </w:tc>
      </w:tr>
      <w:tr w:rsidR="002B7010" w:rsidRPr="00AD2D3F" w:rsidTr="00840261">
        <w:trPr>
          <w:trHeight w:hRule="exact" w:val="567"/>
        </w:trPr>
        <w:tc>
          <w:tcPr>
            <w:tcW w:w="3228" w:type="dxa"/>
          </w:tcPr>
          <w:p w:rsidR="002B7010" w:rsidRPr="00AD2D3F" w:rsidRDefault="002B7010" w:rsidP="00BB5295">
            <w:pPr>
              <w:rPr>
                <w:rFonts w:ascii="Arial" w:hAnsi="Arial" w:cs="Arial"/>
                <w:sz w:val="24"/>
                <w:szCs w:val="24"/>
              </w:rPr>
            </w:pPr>
            <w:r w:rsidRPr="00AD2D3F">
              <w:rPr>
                <w:rFonts w:ascii="Arial" w:hAnsi="Arial" w:cs="Arial"/>
                <w:sz w:val="24"/>
                <w:szCs w:val="24"/>
              </w:rPr>
              <w:t>Job reference no:</w:t>
            </w:r>
          </w:p>
        </w:tc>
        <w:tc>
          <w:tcPr>
            <w:tcW w:w="7228" w:type="dxa"/>
          </w:tcPr>
          <w:p w:rsidR="002B7010" w:rsidRPr="00AD2D3F" w:rsidRDefault="00A81E13" w:rsidP="00BB5295">
            <w:pPr>
              <w:rPr>
                <w:sz w:val="24"/>
                <w:szCs w:val="24"/>
              </w:rPr>
            </w:pPr>
            <w:r>
              <w:rPr>
                <w:sz w:val="24"/>
                <w:szCs w:val="24"/>
              </w:rPr>
              <w:fldChar w:fldCharType="begin">
                <w:ffData>
                  <w:name w:val="Text9"/>
                  <w:enabled/>
                  <w:calcOnExit w:val="0"/>
                  <w:textInput/>
                </w:ffData>
              </w:fldChar>
            </w:r>
            <w:r w:rsidR="00717BEB">
              <w:rPr>
                <w:sz w:val="24"/>
                <w:szCs w:val="24"/>
              </w:rPr>
              <w:instrText xml:space="preserve"> FORMTEXT </w:instrText>
            </w:r>
            <w:r>
              <w:rPr>
                <w:sz w:val="24"/>
                <w:szCs w:val="24"/>
              </w:rPr>
            </w:r>
            <w:r>
              <w:rPr>
                <w:sz w:val="24"/>
                <w:szCs w:val="24"/>
              </w:rPr>
              <w:fldChar w:fldCharType="separate"/>
            </w:r>
            <w:r w:rsidR="00717BEB">
              <w:rPr>
                <w:noProof/>
                <w:sz w:val="24"/>
                <w:szCs w:val="24"/>
              </w:rPr>
              <w:t> </w:t>
            </w:r>
            <w:r w:rsidR="00717BEB">
              <w:rPr>
                <w:noProof/>
                <w:sz w:val="24"/>
                <w:szCs w:val="24"/>
              </w:rPr>
              <w:t> </w:t>
            </w:r>
            <w:r w:rsidR="00717BEB">
              <w:rPr>
                <w:noProof/>
                <w:sz w:val="24"/>
                <w:szCs w:val="24"/>
              </w:rPr>
              <w:t> </w:t>
            </w:r>
            <w:r w:rsidR="00717BEB">
              <w:rPr>
                <w:noProof/>
                <w:sz w:val="24"/>
                <w:szCs w:val="24"/>
              </w:rPr>
              <w:t> </w:t>
            </w:r>
            <w:r w:rsidR="00717BEB">
              <w:rPr>
                <w:noProof/>
                <w:sz w:val="24"/>
                <w:szCs w:val="24"/>
              </w:rPr>
              <w:t> </w:t>
            </w:r>
            <w:r>
              <w:rPr>
                <w:sz w:val="24"/>
                <w:szCs w:val="24"/>
              </w:rPr>
              <w:fldChar w:fldCharType="end"/>
            </w:r>
          </w:p>
        </w:tc>
      </w:tr>
      <w:tr w:rsidR="002B7010" w:rsidRPr="00AD2D3F" w:rsidTr="00840261">
        <w:trPr>
          <w:trHeight w:hRule="exact" w:val="567"/>
        </w:trPr>
        <w:tc>
          <w:tcPr>
            <w:tcW w:w="3228" w:type="dxa"/>
          </w:tcPr>
          <w:p w:rsidR="002B7010" w:rsidRPr="00AD2D3F" w:rsidRDefault="002B7010" w:rsidP="00BB5295">
            <w:pPr>
              <w:rPr>
                <w:rFonts w:ascii="Arial" w:hAnsi="Arial" w:cs="Arial"/>
                <w:sz w:val="24"/>
                <w:szCs w:val="24"/>
              </w:rPr>
            </w:pPr>
            <w:r w:rsidRPr="00AD2D3F">
              <w:rPr>
                <w:rFonts w:ascii="Arial" w:hAnsi="Arial" w:cs="Arial"/>
                <w:sz w:val="24"/>
                <w:szCs w:val="24"/>
              </w:rPr>
              <w:t>Faculty/Service/School/Hall where vacancy exists:</w:t>
            </w:r>
          </w:p>
        </w:tc>
        <w:tc>
          <w:tcPr>
            <w:tcW w:w="7228" w:type="dxa"/>
          </w:tcPr>
          <w:p w:rsidR="002B7010" w:rsidRPr="00AD2D3F" w:rsidRDefault="00A81E13" w:rsidP="00BB5295">
            <w:pPr>
              <w:rPr>
                <w:sz w:val="24"/>
                <w:szCs w:val="24"/>
              </w:rPr>
            </w:pPr>
            <w:r>
              <w:rPr>
                <w:sz w:val="24"/>
                <w:szCs w:val="24"/>
              </w:rPr>
              <w:fldChar w:fldCharType="begin">
                <w:ffData>
                  <w:name w:val="Text9"/>
                  <w:enabled/>
                  <w:calcOnExit w:val="0"/>
                  <w:textInput/>
                </w:ffData>
              </w:fldChar>
            </w:r>
            <w:r w:rsidR="00717BEB">
              <w:rPr>
                <w:sz w:val="24"/>
                <w:szCs w:val="24"/>
              </w:rPr>
              <w:instrText xml:space="preserve"> FORMTEXT </w:instrText>
            </w:r>
            <w:r>
              <w:rPr>
                <w:sz w:val="24"/>
                <w:szCs w:val="24"/>
              </w:rPr>
            </w:r>
            <w:r>
              <w:rPr>
                <w:sz w:val="24"/>
                <w:szCs w:val="24"/>
              </w:rPr>
              <w:fldChar w:fldCharType="separate"/>
            </w:r>
            <w:r w:rsidR="00717BEB">
              <w:rPr>
                <w:noProof/>
                <w:sz w:val="24"/>
                <w:szCs w:val="24"/>
              </w:rPr>
              <w:t> </w:t>
            </w:r>
            <w:r w:rsidR="00717BEB">
              <w:rPr>
                <w:noProof/>
                <w:sz w:val="24"/>
                <w:szCs w:val="24"/>
              </w:rPr>
              <w:t> </w:t>
            </w:r>
            <w:r w:rsidR="00717BEB">
              <w:rPr>
                <w:noProof/>
                <w:sz w:val="24"/>
                <w:szCs w:val="24"/>
              </w:rPr>
              <w:t> </w:t>
            </w:r>
            <w:r w:rsidR="00717BEB">
              <w:rPr>
                <w:noProof/>
                <w:sz w:val="24"/>
                <w:szCs w:val="24"/>
              </w:rPr>
              <w:t> </w:t>
            </w:r>
            <w:r w:rsidR="00717BEB">
              <w:rPr>
                <w:noProof/>
                <w:sz w:val="24"/>
                <w:szCs w:val="24"/>
              </w:rPr>
              <w:t> </w:t>
            </w:r>
            <w:r>
              <w:rPr>
                <w:sz w:val="24"/>
                <w:szCs w:val="24"/>
              </w:rPr>
              <w:fldChar w:fldCharType="end"/>
            </w:r>
          </w:p>
        </w:tc>
      </w:tr>
      <w:tr w:rsidR="002B7010" w:rsidRPr="00AD2D3F" w:rsidTr="00840261">
        <w:trPr>
          <w:trHeight w:hRule="exact" w:val="567"/>
        </w:trPr>
        <w:tc>
          <w:tcPr>
            <w:tcW w:w="3228" w:type="dxa"/>
          </w:tcPr>
          <w:p w:rsidR="002B7010" w:rsidRPr="00AD2D3F" w:rsidRDefault="002B7010" w:rsidP="00BB5295">
            <w:pPr>
              <w:rPr>
                <w:rFonts w:ascii="Arial" w:hAnsi="Arial" w:cs="Arial"/>
                <w:sz w:val="24"/>
                <w:szCs w:val="24"/>
              </w:rPr>
            </w:pPr>
            <w:r w:rsidRPr="00AD2D3F">
              <w:rPr>
                <w:rFonts w:ascii="Arial" w:hAnsi="Arial" w:cs="Arial"/>
                <w:sz w:val="24"/>
                <w:szCs w:val="24"/>
              </w:rPr>
              <w:t>Where did you see the post advertised?</w:t>
            </w:r>
          </w:p>
        </w:tc>
        <w:tc>
          <w:tcPr>
            <w:tcW w:w="7228" w:type="dxa"/>
          </w:tcPr>
          <w:p w:rsidR="002B7010" w:rsidRPr="00AD2D3F" w:rsidRDefault="00A81E13" w:rsidP="00BB5295">
            <w:pPr>
              <w:rPr>
                <w:sz w:val="24"/>
                <w:szCs w:val="24"/>
              </w:rPr>
            </w:pPr>
            <w:r>
              <w:rPr>
                <w:sz w:val="24"/>
                <w:szCs w:val="24"/>
              </w:rPr>
              <w:fldChar w:fldCharType="begin">
                <w:ffData>
                  <w:name w:val="Text9"/>
                  <w:enabled/>
                  <w:calcOnExit w:val="0"/>
                  <w:textInput/>
                </w:ffData>
              </w:fldChar>
            </w:r>
            <w:r w:rsidR="00717BEB">
              <w:rPr>
                <w:sz w:val="24"/>
                <w:szCs w:val="24"/>
              </w:rPr>
              <w:instrText xml:space="preserve"> FORMTEXT </w:instrText>
            </w:r>
            <w:r>
              <w:rPr>
                <w:sz w:val="24"/>
                <w:szCs w:val="24"/>
              </w:rPr>
            </w:r>
            <w:r>
              <w:rPr>
                <w:sz w:val="24"/>
                <w:szCs w:val="24"/>
              </w:rPr>
              <w:fldChar w:fldCharType="separate"/>
            </w:r>
            <w:r w:rsidR="00717BEB">
              <w:rPr>
                <w:noProof/>
                <w:sz w:val="24"/>
                <w:szCs w:val="24"/>
              </w:rPr>
              <w:t> </w:t>
            </w:r>
            <w:r w:rsidR="00717BEB">
              <w:rPr>
                <w:noProof/>
                <w:sz w:val="24"/>
                <w:szCs w:val="24"/>
              </w:rPr>
              <w:t> </w:t>
            </w:r>
            <w:r w:rsidR="00717BEB">
              <w:rPr>
                <w:noProof/>
                <w:sz w:val="24"/>
                <w:szCs w:val="24"/>
              </w:rPr>
              <w:t> </w:t>
            </w:r>
            <w:r w:rsidR="00717BEB">
              <w:rPr>
                <w:noProof/>
                <w:sz w:val="24"/>
                <w:szCs w:val="24"/>
              </w:rPr>
              <w:t> </w:t>
            </w:r>
            <w:r w:rsidR="00717BEB">
              <w:rPr>
                <w:noProof/>
                <w:sz w:val="24"/>
                <w:szCs w:val="24"/>
              </w:rPr>
              <w:t> </w:t>
            </w:r>
            <w:r>
              <w:rPr>
                <w:sz w:val="24"/>
                <w:szCs w:val="24"/>
              </w:rPr>
              <w:fldChar w:fldCharType="end"/>
            </w:r>
          </w:p>
        </w:tc>
      </w:tr>
    </w:tbl>
    <w:p w:rsidR="00840261" w:rsidRDefault="00840261" w:rsidP="00BB5295"/>
    <w:tbl>
      <w:tblPr>
        <w:tblW w:w="10456" w:type="dxa"/>
        <w:tblBorders>
          <w:top w:val="single" w:sz="4" w:space="0" w:color="auto"/>
          <w:left w:val="single" w:sz="4" w:space="0" w:color="auto"/>
          <w:bottom w:val="single" w:sz="4" w:space="0" w:color="auto"/>
          <w:right w:val="single" w:sz="4" w:space="0" w:color="auto"/>
        </w:tblBorders>
        <w:tblLayout w:type="fixed"/>
        <w:tblLook w:val="01E0"/>
      </w:tblPr>
      <w:tblGrid>
        <w:gridCol w:w="5258"/>
        <w:gridCol w:w="5198"/>
      </w:tblGrid>
      <w:tr w:rsidR="001272D2" w:rsidRPr="00AD2D3F" w:rsidTr="00840261">
        <w:tc>
          <w:tcPr>
            <w:tcW w:w="10456" w:type="dxa"/>
            <w:gridSpan w:val="2"/>
            <w:tcBorders>
              <w:bottom w:val="single" w:sz="4" w:space="0" w:color="auto"/>
            </w:tcBorders>
            <w:shd w:val="clear" w:color="auto" w:fill="BFBFBF"/>
          </w:tcPr>
          <w:p w:rsidR="001272D2" w:rsidRPr="00AD2D3F" w:rsidRDefault="001272D2" w:rsidP="00BB5295">
            <w:pPr>
              <w:rPr>
                <w:rFonts w:ascii="Arial" w:hAnsi="Arial" w:cs="Arial"/>
                <w:b/>
                <w:sz w:val="24"/>
                <w:szCs w:val="24"/>
              </w:rPr>
            </w:pPr>
            <w:r>
              <w:rPr>
                <w:rFonts w:ascii="Arial" w:hAnsi="Arial" w:cs="Arial"/>
                <w:b/>
                <w:sz w:val="24"/>
                <w:szCs w:val="24"/>
              </w:rPr>
              <w:t>Section 2:</w:t>
            </w:r>
            <w:r w:rsidRPr="00AD2D3F">
              <w:rPr>
                <w:rFonts w:ascii="Arial" w:hAnsi="Arial" w:cs="Arial"/>
                <w:b/>
                <w:sz w:val="24"/>
                <w:szCs w:val="24"/>
              </w:rPr>
              <w:t xml:space="preserve"> Personal </w:t>
            </w:r>
            <w:r>
              <w:rPr>
                <w:rFonts w:ascii="Arial" w:hAnsi="Arial" w:cs="Arial"/>
                <w:b/>
                <w:sz w:val="24"/>
                <w:szCs w:val="24"/>
              </w:rPr>
              <w:t>d</w:t>
            </w:r>
            <w:r w:rsidRPr="00AD2D3F">
              <w:rPr>
                <w:rFonts w:ascii="Arial" w:hAnsi="Arial" w:cs="Arial"/>
                <w:b/>
                <w:sz w:val="24"/>
                <w:szCs w:val="24"/>
              </w:rPr>
              <w:t>etails</w:t>
            </w:r>
          </w:p>
        </w:tc>
      </w:tr>
      <w:tr w:rsidR="00840261" w:rsidRPr="00AD2D3F" w:rsidTr="00BB5295">
        <w:tblPrEx>
          <w:tblBorders>
            <w:insideH w:val="single" w:sz="4" w:space="0" w:color="auto"/>
            <w:insideV w:val="single" w:sz="4" w:space="0" w:color="auto"/>
          </w:tblBorders>
        </w:tblPrEx>
        <w:trPr>
          <w:trHeight w:hRule="exact" w:val="117"/>
        </w:trPr>
        <w:tc>
          <w:tcPr>
            <w:tcW w:w="10456" w:type="dxa"/>
            <w:gridSpan w:val="2"/>
            <w:tcBorders>
              <w:left w:val="nil"/>
              <w:right w:val="nil"/>
            </w:tcBorders>
          </w:tcPr>
          <w:p w:rsidR="00840261" w:rsidRPr="005C573E" w:rsidRDefault="00840261" w:rsidP="00BB5295">
            <w:pPr>
              <w:rPr>
                <w:rFonts w:ascii="Arial" w:hAnsi="Arial" w:cs="Arial"/>
                <w:b/>
                <w:sz w:val="24"/>
                <w:szCs w:val="24"/>
              </w:rPr>
            </w:pPr>
          </w:p>
        </w:tc>
      </w:tr>
      <w:tr w:rsidR="001272D2" w:rsidRPr="00AD2D3F" w:rsidTr="00840261">
        <w:tc>
          <w:tcPr>
            <w:tcW w:w="5258" w:type="dxa"/>
            <w:tcBorders>
              <w:top w:val="single" w:sz="4" w:space="0" w:color="auto"/>
              <w:bottom w:val="single" w:sz="4" w:space="0" w:color="auto"/>
              <w:right w:val="single" w:sz="4" w:space="0" w:color="auto"/>
            </w:tcBorders>
            <w:shd w:val="clear" w:color="auto" w:fill="auto"/>
          </w:tcPr>
          <w:p w:rsidR="001272D2" w:rsidRDefault="001272D2" w:rsidP="00BB5295">
            <w:pPr>
              <w:rPr>
                <w:rFonts w:ascii="Arial" w:hAnsi="Arial" w:cs="Arial"/>
                <w:sz w:val="24"/>
                <w:szCs w:val="24"/>
              </w:rPr>
            </w:pPr>
            <w:r>
              <w:rPr>
                <w:rFonts w:ascii="Arial" w:hAnsi="Arial" w:cs="Arial"/>
                <w:sz w:val="24"/>
                <w:szCs w:val="24"/>
              </w:rPr>
              <w:t>Surname/family name:</w:t>
            </w:r>
          </w:p>
          <w:p w:rsidR="001272D2" w:rsidRPr="001272D2" w:rsidRDefault="00A81E13" w:rsidP="00BB5295">
            <w:pPr>
              <w:rPr>
                <w:rFonts w:ascii="Arial" w:hAnsi="Arial" w:cs="Arial"/>
                <w:sz w:val="24"/>
                <w:szCs w:val="24"/>
              </w:rPr>
            </w:pPr>
            <w:r>
              <w:rPr>
                <w:sz w:val="24"/>
                <w:szCs w:val="24"/>
              </w:rPr>
              <w:fldChar w:fldCharType="begin">
                <w:ffData>
                  <w:name w:val="Text9"/>
                  <w:enabled/>
                  <w:calcOnExit w:val="0"/>
                  <w:textInput/>
                </w:ffData>
              </w:fldChar>
            </w:r>
            <w:r w:rsidR="00717BEB">
              <w:rPr>
                <w:sz w:val="24"/>
                <w:szCs w:val="24"/>
              </w:rPr>
              <w:instrText xml:space="preserve"> FORMTEXT </w:instrText>
            </w:r>
            <w:r>
              <w:rPr>
                <w:sz w:val="24"/>
                <w:szCs w:val="24"/>
              </w:rPr>
            </w:r>
            <w:r>
              <w:rPr>
                <w:sz w:val="24"/>
                <w:szCs w:val="24"/>
              </w:rPr>
              <w:fldChar w:fldCharType="separate"/>
            </w:r>
            <w:r w:rsidR="00717BEB">
              <w:rPr>
                <w:noProof/>
                <w:sz w:val="24"/>
                <w:szCs w:val="24"/>
              </w:rPr>
              <w:t> </w:t>
            </w:r>
            <w:r w:rsidR="00717BEB">
              <w:rPr>
                <w:noProof/>
                <w:sz w:val="24"/>
                <w:szCs w:val="24"/>
              </w:rPr>
              <w:t> </w:t>
            </w:r>
            <w:r w:rsidR="00717BEB">
              <w:rPr>
                <w:noProof/>
                <w:sz w:val="24"/>
                <w:szCs w:val="24"/>
              </w:rPr>
              <w:t> </w:t>
            </w:r>
            <w:r w:rsidR="00717BEB">
              <w:rPr>
                <w:noProof/>
                <w:sz w:val="24"/>
                <w:szCs w:val="24"/>
              </w:rPr>
              <w:t> </w:t>
            </w:r>
            <w:r w:rsidR="00717BEB">
              <w:rPr>
                <w:noProof/>
                <w:sz w:val="24"/>
                <w:szCs w:val="24"/>
              </w:rPr>
              <w:t> </w:t>
            </w:r>
            <w:r>
              <w:rPr>
                <w:sz w:val="24"/>
                <w:szCs w:val="24"/>
              </w:rPr>
              <w:fldChar w:fldCharType="end"/>
            </w:r>
          </w:p>
        </w:tc>
        <w:tc>
          <w:tcPr>
            <w:tcW w:w="5198" w:type="dxa"/>
            <w:tcBorders>
              <w:top w:val="single" w:sz="4" w:space="0" w:color="auto"/>
              <w:left w:val="single" w:sz="4" w:space="0" w:color="auto"/>
              <w:bottom w:val="single" w:sz="4" w:space="0" w:color="auto"/>
            </w:tcBorders>
            <w:shd w:val="clear" w:color="auto" w:fill="auto"/>
          </w:tcPr>
          <w:p w:rsidR="001272D2" w:rsidRDefault="001272D2" w:rsidP="00BB5295">
            <w:pPr>
              <w:rPr>
                <w:rFonts w:ascii="Arial" w:hAnsi="Arial" w:cs="Arial"/>
                <w:sz w:val="24"/>
                <w:szCs w:val="24"/>
              </w:rPr>
            </w:pPr>
            <w:r>
              <w:rPr>
                <w:rFonts w:ascii="Arial" w:hAnsi="Arial" w:cs="Arial"/>
                <w:sz w:val="24"/>
                <w:szCs w:val="24"/>
              </w:rPr>
              <w:t>First name(s):</w:t>
            </w:r>
          </w:p>
          <w:p w:rsidR="001272D2" w:rsidRPr="001272D2" w:rsidRDefault="00A81E13" w:rsidP="00BB5295">
            <w:pPr>
              <w:rPr>
                <w:rFonts w:ascii="Arial" w:hAnsi="Arial" w:cs="Arial"/>
                <w:sz w:val="24"/>
                <w:szCs w:val="24"/>
              </w:rPr>
            </w:pPr>
            <w:r>
              <w:rPr>
                <w:sz w:val="24"/>
                <w:szCs w:val="24"/>
              </w:rPr>
              <w:fldChar w:fldCharType="begin">
                <w:ffData>
                  <w:name w:val="Text9"/>
                  <w:enabled/>
                  <w:calcOnExit w:val="0"/>
                  <w:textInput/>
                </w:ffData>
              </w:fldChar>
            </w:r>
            <w:r w:rsidR="00717BEB">
              <w:rPr>
                <w:sz w:val="24"/>
                <w:szCs w:val="24"/>
              </w:rPr>
              <w:instrText xml:space="preserve"> FORMTEXT </w:instrText>
            </w:r>
            <w:r>
              <w:rPr>
                <w:sz w:val="24"/>
                <w:szCs w:val="24"/>
              </w:rPr>
            </w:r>
            <w:r>
              <w:rPr>
                <w:sz w:val="24"/>
                <w:szCs w:val="24"/>
              </w:rPr>
              <w:fldChar w:fldCharType="separate"/>
            </w:r>
            <w:r w:rsidR="00717BEB">
              <w:rPr>
                <w:noProof/>
                <w:sz w:val="24"/>
                <w:szCs w:val="24"/>
              </w:rPr>
              <w:t> </w:t>
            </w:r>
            <w:r w:rsidR="00717BEB">
              <w:rPr>
                <w:noProof/>
                <w:sz w:val="24"/>
                <w:szCs w:val="24"/>
              </w:rPr>
              <w:t> </w:t>
            </w:r>
            <w:r w:rsidR="00717BEB">
              <w:rPr>
                <w:noProof/>
                <w:sz w:val="24"/>
                <w:szCs w:val="24"/>
              </w:rPr>
              <w:t> </w:t>
            </w:r>
            <w:r w:rsidR="00717BEB">
              <w:rPr>
                <w:noProof/>
                <w:sz w:val="24"/>
                <w:szCs w:val="24"/>
              </w:rPr>
              <w:t> </w:t>
            </w:r>
            <w:r w:rsidR="00717BEB">
              <w:rPr>
                <w:noProof/>
                <w:sz w:val="24"/>
                <w:szCs w:val="24"/>
              </w:rPr>
              <w:t> </w:t>
            </w:r>
            <w:r>
              <w:rPr>
                <w:sz w:val="24"/>
                <w:szCs w:val="24"/>
              </w:rPr>
              <w:fldChar w:fldCharType="end"/>
            </w:r>
          </w:p>
        </w:tc>
      </w:tr>
      <w:tr w:rsidR="001272D2" w:rsidRPr="00AD2D3F" w:rsidTr="00840261">
        <w:trPr>
          <w:trHeight w:val="567"/>
        </w:trPr>
        <w:tc>
          <w:tcPr>
            <w:tcW w:w="5258" w:type="dxa"/>
            <w:vMerge w:val="restart"/>
            <w:tcBorders>
              <w:top w:val="single" w:sz="4" w:space="0" w:color="auto"/>
              <w:right w:val="single" w:sz="4" w:space="0" w:color="auto"/>
            </w:tcBorders>
            <w:shd w:val="clear" w:color="auto" w:fill="auto"/>
          </w:tcPr>
          <w:p w:rsidR="001272D2" w:rsidRDefault="001272D2" w:rsidP="00BB5295">
            <w:pPr>
              <w:rPr>
                <w:rFonts w:ascii="Arial" w:hAnsi="Arial" w:cs="Arial"/>
                <w:sz w:val="24"/>
                <w:szCs w:val="24"/>
              </w:rPr>
            </w:pPr>
            <w:r w:rsidRPr="001272D2">
              <w:rPr>
                <w:rFonts w:ascii="Arial" w:hAnsi="Arial" w:cs="Arial"/>
                <w:sz w:val="24"/>
                <w:szCs w:val="24"/>
              </w:rPr>
              <w:t>Address:</w:t>
            </w:r>
          </w:p>
          <w:p w:rsidR="001272D2" w:rsidRDefault="00A81E13" w:rsidP="00BB5295">
            <w:pPr>
              <w:rPr>
                <w:rFonts w:ascii="Arial" w:hAnsi="Arial" w:cs="Arial"/>
                <w:sz w:val="24"/>
                <w:szCs w:val="24"/>
              </w:rPr>
            </w:pPr>
            <w:r>
              <w:rPr>
                <w:sz w:val="24"/>
                <w:szCs w:val="24"/>
              </w:rPr>
              <w:fldChar w:fldCharType="begin">
                <w:ffData>
                  <w:name w:val="Text9"/>
                  <w:enabled/>
                  <w:calcOnExit w:val="0"/>
                  <w:textInput/>
                </w:ffData>
              </w:fldChar>
            </w:r>
            <w:r w:rsidR="00717BEB">
              <w:rPr>
                <w:sz w:val="24"/>
                <w:szCs w:val="24"/>
              </w:rPr>
              <w:instrText xml:space="preserve"> FORMTEXT </w:instrText>
            </w:r>
            <w:r>
              <w:rPr>
                <w:sz w:val="24"/>
                <w:szCs w:val="24"/>
              </w:rPr>
            </w:r>
            <w:r>
              <w:rPr>
                <w:sz w:val="24"/>
                <w:szCs w:val="24"/>
              </w:rPr>
              <w:fldChar w:fldCharType="separate"/>
            </w:r>
            <w:r w:rsidR="00717BEB">
              <w:rPr>
                <w:noProof/>
                <w:sz w:val="24"/>
                <w:szCs w:val="24"/>
              </w:rPr>
              <w:t> </w:t>
            </w:r>
            <w:r w:rsidR="00717BEB">
              <w:rPr>
                <w:noProof/>
                <w:sz w:val="24"/>
                <w:szCs w:val="24"/>
              </w:rPr>
              <w:t> </w:t>
            </w:r>
            <w:r w:rsidR="00717BEB">
              <w:rPr>
                <w:noProof/>
                <w:sz w:val="24"/>
                <w:szCs w:val="24"/>
              </w:rPr>
              <w:t> </w:t>
            </w:r>
            <w:r w:rsidR="00717BEB">
              <w:rPr>
                <w:noProof/>
                <w:sz w:val="24"/>
                <w:szCs w:val="24"/>
              </w:rPr>
              <w:t> </w:t>
            </w:r>
            <w:r w:rsidR="00717BEB">
              <w:rPr>
                <w:noProof/>
                <w:sz w:val="24"/>
                <w:szCs w:val="24"/>
              </w:rPr>
              <w:t> </w:t>
            </w:r>
            <w:r>
              <w:rPr>
                <w:sz w:val="24"/>
                <w:szCs w:val="24"/>
              </w:rPr>
              <w:fldChar w:fldCharType="end"/>
            </w:r>
          </w:p>
          <w:p w:rsidR="001272D2" w:rsidRPr="001272D2" w:rsidRDefault="001272D2" w:rsidP="00BB5295">
            <w:pPr>
              <w:rPr>
                <w:rFonts w:ascii="Arial" w:hAnsi="Arial" w:cs="Arial"/>
                <w:sz w:val="24"/>
                <w:szCs w:val="24"/>
              </w:rPr>
            </w:pPr>
            <w:r>
              <w:rPr>
                <w:rFonts w:ascii="Arial" w:hAnsi="Arial" w:cs="Arial"/>
                <w:sz w:val="24"/>
                <w:szCs w:val="24"/>
              </w:rPr>
              <w:t>Postcode:</w:t>
            </w:r>
            <w:r w:rsidR="00717BEB">
              <w:rPr>
                <w:sz w:val="24"/>
                <w:szCs w:val="24"/>
              </w:rPr>
              <w:t xml:space="preserve"> </w:t>
            </w:r>
            <w:r w:rsidR="00A81E13">
              <w:rPr>
                <w:sz w:val="24"/>
                <w:szCs w:val="24"/>
              </w:rPr>
              <w:fldChar w:fldCharType="begin">
                <w:ffData>
                  <w:name w:val="Text9"/>
                  <w:enabled/>
                  <w:calcOnExit w:val="0"/>
                  <w:textInput/>
                </w:ffData>
              </w:fldChar>
            </w:r>
            <w:r w:rsidR="00717BEB">
              <w:rPr>
                <w:sz w:val="24"/>
                <w:szCs w:val="24"/>
              </w:rPr>
              <w:instrText xml:space="preserve"> FORMTEXT </w:instrText>
            </w:r>
            <w:r w:rsidR="00A81E13">
              <w:rPr>
                <w:sz w:val="24"/>
                <w:szCs w:val="24"/>
              </w:rPr>
            </w:r>
            <w:r w:rsidR="00A81E13">
              <w:rPr>
                <w:sz w:val="24"/>
                <w:szCs w:val="24"/>
              </w:rPr>
              <w:fldChar w:fldCharType="separate"/>
            </w:r>
            <w:r w:rsidR="00717BEB">
              <w:rPr>
                <w:noProof/>
                <w:sz w:val="24"/>
                <w:szCs w:val="24"/>
              </w:rPr>
              <w:t> </w:t>
            </w:r>
            <w:r w:rsidR="00717BEB">
              <w:rPr>
                <w:noProof/>
                <w:sz w:val="24"/>
                <w:szCs w:val="24"/>
              </w:rPr>
              <w:t> </w:t>
            </w:r>
            <w:r w:rsidR="00717BEB">
              <w:rPr>
                <w:noProof/>
                <w:sz w:val="24"/>
                <w:szCs w:val="24"/>
              </w:rPr>
              <w:t> </w:t>
            </w:r>
            <w:r w:rsidR="00717BEB">
              <w:rPr>
                <w:noProof/>
                <w:sz w:val="24"/>
                <w:szCs w:val="24"/>
              </w:rPr>
              <w:t> </w:t>
            </w:r>
            <w:r w:rsidR="00717BEB">
              <w:rPr>
                <w:noProof/>
                <w:sz w:val="24"/>
                <w:szCs w:val="24"/>
              </w:rPr>
              <w:t> </w:t>
            </w:r>
            <w:r w:rsidR="00A81E13">
              <w:rPr>
                <w:sz w:val="24"/>
                <w:szCs w:val="24"/>
              </w:rPr>
              <w:fldChar w:fldCharType="end"/>
            </w:r>
          </w:p>
        </w:tc>
        <w:tc>
          <w:tcPr>
            <w:tcW w:w="5198" w:type="dxa"/>
            <w:tcBorders>
              <w:top w:val="single" w:sz="4" w:space="0" w:color="auto"/>
              <w:left w:val="single" w:sz="4" w:space="0" w:color="auto"/>
              <w:bottom w:val="single" w:sz="4" w:space="0" w:color="auto"/>
            </w:tcBorders>
            <w:shd w:val="clear" w:color="auto" w:fill="auto"/>
          </w:tcPr>
          <w:p w:rsidR="001272D2" w:rsidRDefault="001272D2" w:rsidP="00BB5295">
            <w:pPr>
              <w:rPr>
                <w:rFonts w:ascii="Arial" w:hAnsi="Arial" w:cs="Arial"/>
                <w:sz w:val="24"/>
                <w:szCs w:val="24"/>
              </w:rPr>
            </w:pPr>
            <w:r>
              <w:rPr>
                <w:rFonts w:ascii="Arial" w:hAnsi="Arial" w:cs="Arial"/>
                <w:sz w:val="24"/>
                <w:szCs w:val="24"/>
              </w:rPr>
              <w:t>Known as:</w:t>
            </w:r>
          </w:p>
          <w:p w:rsidR="00717BEB" w:rsidRPr="001272D2" w:rsidRDefault="00A81E13" w:rsidP="00BB5295">
            <w:pPr>
              <w:rPr>
                <w:rFonts w:ascii="Arial" w:hAnsi="Arial" w:cs="Arial"/>
                <w:sz w:val="24"/>
                <w:szCs w:val="24"/>
              </w:rPr>
            </w:pPr>
            <w:r>
              <w:rPr>
                <w:sz w:val="24"/>
                <w:szCs w:val="24"/>
              </w:rPr>
              <w:fldChar w:fldCharType="begin">
                <w:ffData>
                  <w:name w:val="Text9"/>
                  <w:enabled/>
                  <w:calcOnExit w:val="0"/>
                  <w:textInput/>
                </w:ffData>
              </w:fldChar>
            </w:r>
            <w:r w:rsidR="00717BEB">
              <w:rPr>
                <w:sz w:val="24"/>
                <w:szCs w:val="24"/>
              </w:rPr>
              <w:instrText xml:space="preserve"> FORMTEXT </w:instrText>
            </w:r>
            <w:r>
              <w:rPr>
                <w:sz w:val="24"/>
                <w:szCs w:val="24"/>
              </w:rPr>
            </w:r>
            <w:r>
              <w:rPr>
                <w:sz w:val="24"/>
                <w:szCs w:val="24"/>
              </w:rPr>
              <w:fldChar w:fldCharType="separate"/>
            </w:r>
            <w:r w:rsidR="00717BEB">
              <w:rPr>
                <w:noProof/>
                <w:sz w:val="24"/>
                <w:szCs w:val="24"/>
              </w:rPr>
              <w:t> </w:t>
            </w:r>
            <w:r w:rsidR="00717BEB">
              <w:rPr>
                <w:noProof/>
                <w:sz w:val="24"/>
                <w:szCs w:val="24"/>
              </w:rPr>
              <w:t> </w:t>
            </w:r>
            <w:r w:rsidR="00717BEB">
              <w:rPr>
                <w:noProof/>
                <w:sz w:val="24"/>
                <w:szCs w:val="24"/>
              </w:rPr>
              <w:t> </w:t>
            </w:r>
            <w:r w:rsidR="00717BEB">
              <w:rPr>
                <w:noProof/>
                <w:sz w:val="24"/>
                <w:szCs w:val="24"/>
              </w:rPr>
              <w:t> </w:t>
            </w:r>
            <w:r w:rsidR="00717BEB">
              <w:rPr>
                <w:noProof/>
                <w:sz w:val="24"/>
                <w:szCs w:val="24"/>
              </w:rPr>
              <w:t> </w:t>
            </w:r>
            <w:r>
              <w:rPr>
                <w:sz w:val="24"/>
                <w:szCs w:val="24"/>
              </w:rPr>
              <w:fldChar w:fldCharType="end"/>
            </w:r>
          </w:p>
        </w:tc>
      </w:tr>
      <w:tr w:rsidR="001272D2" w:rsidRPr="00AD2D3F" w:rsidTr="00840261">
        <w:trPr>
          <w:trHeight w:val="545"/>
        </w:trPr>
        <w:tc>
          <w:tcPr>
            <w:tcW w:w="5258" w:type="dxa"/>
            <w:vMerge/>
            <w:tcBorders>
              <w:right w:val="single" w:sz="4" w:space="0" w:color="auto"/>
            </w:tcBorders>
            <w:shd w:val="clear" w:color="auto" w:fill="auto"/>
          </w:tcPr>
          <w:p w:rsidR="001272D2" w:rsidRPr="001272D2" w:rsidRDefault="001272D2" w:rsidP="00BB5295">
            <w:pPr>
              <w:rPr>
                <w:rFonts w:ascii="Arial" w:hAnsi="Arial" w:cs="Arial"/>
                <w:sz w:val="24"/>
                <w:szCs w:val="24"/>
              </w:rPr>
            </w:pPr>
          </w:p>
        </w:tc>
        <w:tc>
          <w:tcPr>
            <w:tcW w:w="5198" w:type="dxa"/>
            <w:tcBorders>
              <w:top w:val="single" w:sz="4" w:space="0" w:color="auto"/>
              <w:left w:val="single" w:sz="4" w:space="0" w:color="auto"/>
              <w:bottom w:val="single" w:sz="4" w:space="0" w:color="auto"/>
            </w:tcBorders>
            <w:shd w:val="clear" w:color="auto" w:fill="auto"/>
          </w:tcPr>
          <w:p w:rsidR="001272D2" w:rsidRDefault="001272D2" w:rsidP="00BB5295">
            <w:pPr>
              <w:rPr>
                <w:rFonts w:ascii="Arial" w:hAnsi="Arial" w:cs="Arial"/>
                <w:sz w:val="24"/>
                <w:szCs w:val="24"/>
              </w:rPr>
            </w:pPr>
            <w:r>
              <w:rPr>
                <w:rFonts w:ascii="Arial" w:hAnsi="Arial" w:cs="Arial"/>
                <w:sz w:val="24"/>
                <w:szCs w:val="24"/>
              </w:rPr>
              <w:t>Title:</w:t>
            </w:r>
          </w:p>
          <w:p w:rsidR="001272D2" w:rsidRDefault="00A81E13" w:rsidP="00BB5295">
            <w:pPr>
              <w:rPr>
                <w:rFonts w:ascii="Arial" w:hAnsi="Arial" w:cs="Arial"/>
                <w:sz w:val="24"/>
                <w:szCs w:val="24"/>
              </w:rPr>
            </w:pPr>
            <w:r>
              <w:rPr>
                <w:sz w:val="24"/>
                <w:szCs w:val="24"/>
              </w:rPr>
              <w:fldChar w:fldCharType="begin">
                <w:ffData>
                  <w:name w:val="Text9"/>
                  <w:enabled/>
                  <w:calcOnExit w:val="0"/>
                  <w:textInput/>
                </w:ffData>
              </w:fldChar>
            </w:r>
            <w:r w:rsidR="00717BEB">
              <w:rPr>
                <w:sz w:val="24"/>
                <w:szCs w:val="24"/>
              </w:rPr>
              <w:instrText xml:space="preserve"> FORMTEXT </w:instrText>
            </w:r>
            <w:r>
              <w:rPr>
                <w:sz w:val="24"/>
                <w:szCs w:val="24"/>
              </w:rPr>
            </w:r>
            <w:r>
              <w:rPr>
                <w:sz w:val="24"/>
                <w:szCs w:val="24"/>
              </w:rPr>
              <w:fldChar w:fldCharType="separate"/>
            </w:r>
            <w:r w:rsidR="00717BEB">
              <w:rPr>
                <w:noProof/>
                <w:sz w:val="24"/>
                <w:szCs w:val="24"/>
              </w:rPr>
              <w:t> </w:t>
            </w:r>
            <w:r w:rsidR="00717BEB">
              <w:rPr>
                <w:noProof/>
                <w:sz w:val="24"/>
                <w:szCs w:val="24"/>
              </w:rPr>
              <w:t> </w:t>
            </w:r>
            <w:r w:rsidR="00717BEB">
              <w:rPr>
                <w:noProof/>
                <w:sz w:val="24"/>
                <w:szCs w:val="24"/>
              </w:rPr>
              <w:t> </w:t>
            </w:r>
            <w:r w:rsidR="00717BEB">
              <w:rPr>
                <w:noProof/>
                <w:sz w:val="24"/>
                <w:szCs w:val="24"/>
              </w:rPr>
              <w:t> </w:t>
            </w:r>
            <w:r w:rsidR="00717BEB">
              <w:rPr>
                <w:noProof/>
                <w:sz w:val="24"/>
                <w:szCs w:val="24"/>
              </w:rPr>
              <w:t> </w:t>
            </w:r>
            <w:r>
              <w:rPr>
                <w:sz w:val="24"/>
                <w:szCs w:val="24"/>
              </w:rPr>
              <w:fldChar w:fldCharType="end"/>
            </w:r>
          </w:p>
        </w:tc>
      </w:tr>
      <w:tr w:rsidR="001272D2" w:rsidRPr="00AD2D3F" w:rsidTr="00840261">
        <w:trPr>
          <w:trHeight w:val="537"/>
        </w:trPr>
        <w:tc>
          <w:tcPr>
            <w:tcW w:w="5258" w:type="dxa"/>
            <w:vMerge/>
            <w:tcBorders>
              <w:bottom w:val="single" w:sz="4" w:space="0" w:color="auto"/>
              <w:right w:val="single" w:sz="4" w:space="0" w:color="auto"/>
            </w:tcBorders>
            <w:shd w:val="clear" w:color="auto" w:fill="auto"/>
          </w:tcPr>
          <w:p w:rsidR="001272D2" w:rsidRPr="001272D2" w:rsidRDefault="001272D2" w:rsidP="00BB5295">
            <w:pPr>
              <w:rPr>
                <w:rFonts w:ascii="Arial" w:hAnsi="Arial" w:cs="Arial"/>
                <w:sz w:val="24"/>
                <w:szCs w:val="24"/>
              </w:rPr>
            </w:pPr>
          </w:p>
        </w:tc>
        <w:tc>
          <w:tcPr>
            <w:tcW w:w="5198" w:type="dxa"/>
            <w:tcBorders>
              <w:top w:val="single" w:sz="4" w:space="0" w:color="auto"/>
              <w:left w:val="single" w:sz="4" w:space="0" w:color="auto"/>
              <w:bottom w:val="single" w:sz="4" w:space="0" w:color="auto"/>
            </w:tcBorders>
            <w:shd w:val="clear" w:color="auto" w:fill="auto"/>
          </w:tcPr>
          <w:p w:rsidR="001272D2" w:rsidRDefault="001272D2" w:rsidP="00BB5295">
            <w:pPr>
              <w:rPr>
                <w:rFonts w:ascii="Arial" w:hAnsi="Arial" w:cs="Arial"/>
                <w:sz w:val="24"/>
                <w:szCs w:val="24"/>
              </w:rPr>
            </w:pPr>
            <w:r>
              <w:rPr>
                <w:rFonts w:ascii="Arial" w:hAnsi="Arial" w:cs="Arial"/>
                <w:sz w:val="24"/>
                <w:szCs w:val="24"/>
              </w:rPr>
              <w:t>Home telephone number:</w:t>
            </w:r>
          </w:p>
          <w:p w:rsidR="001272D2" w:rsidRDefault="00A81E13" w:rsidP="00BB5295">
            <w:pPr>
              <w:rPr>
                <w:rFonts w:ascii="Arial" w:hAnsi="Arial" w:cs="Arial"/>
                <w:sz w:val="24"/>
                <w:szCs w:val="24"/>
              </w:rPr>
            </w:pPr>
            <w:r>
              <w:rPr>
                <w:sz w:val="24"/>
                <w:szCs w:val="24"/>
              </w:rPr>
              <w:fldChar w:fldCharType="begin">
                <w:ffData>
                  <w:name w:val="Text9"/>
                  <w:enabled/>
                  <w:calcOnExit w:val="0"/>
                  <w:textInput/>
                </w:ffData>
              </w:fldChar>
            </w:r>
            <w:r w:rsidR="00717BEB">
              <w:rPr>
                <w:sz w:val="24"/>
                <w:szCs w:val="24"/>
              </w:rPr>
              <w:instrText xml:space="preserve"> FORMTEXT </w:instrText>
            </w:r>
            <w:r>
              <w:rPr>
                <w:sz w:val="24"/>
                <w:szCs w:val="24"/>
              </w:rPr>
            </w:r>
            <w:r>
              <w:rPr>
                <w:sz w:val="24"/>
                <w:szCs w:val="24"/>
              </w:rPr>
              <w:fldChar w:fldCharType="separate"/>
            </w:r>
            <w:r w:rsidR="00717BEB">
              <w:rPr>
                <w:noProof/>
                <w:sz w:val="24"/>
                <w:szCs w:val="24"/>
              </w:rPr>
              <w:t> </w:t>
            </w:r>
            <w:r w:rsidR="00717BEB">
              <w:rPr>
                <w:noProof/>
                <w:sz w:val="24"/>
                <w:szCs w:val="24"/>
              </w:rPr>
              <w:t> </w:t>
            </w:r>
            <w:r w:rsidR="00717BEB">
              <w:rPr>
                <w:noProof/>
                <w:sz w:val="24"/>
                <w:szCs w:val="24"/>
              </w:rPr>
              <w:t> </w:t>
            </w:r>
            <w:r w:rsidR="00717BEB">
              <w:rPr>
                <w:noProof/>
                <w:sz w:val="24"/>
                <w:szCs w:val="24"/>
              </w:rPr>
              <w:t> </w:t>
            </w:r>
            <w:r w:rsidR="00717BEB">
              <w:rPr>
                <w:noProof/>
                <w:sz w:val="24"/>
                <w:szCs w:val="24"/>
              </w:rPr>
              <w:t> </w:t>
            </w:r>
            <w:r>
              <w:rPr>
                <w:sz w:val="24"/>
                <w:szCs w:val="24"/>
              </w:rPr>
              <w:fldChar w:fldCharType="end"/>
            </w:r>
          </w:p>
        </w:tc>
      </w:tr>
      <w:tr w:rsidR="001272D2" w:rsidRPr="00AD2D3F" w:rsidTr="00840261">
        <w:trPr>
          <w:trHeight w:val="537"/>
        </w:trPr>
        <w:tc>
          <w:tcPr>
            <w:tcW w:w="5258" w:type="dxa"/>
            <w:tcBorders>
              <w:top w:val="single" w:sz="4" w:space="0" w:color="auto"/>
              <w:bottom w:val="single" w:sz="4" w:space="0" w:color="auto"/>
              <w:right w:val="single" w:sz="4" w:space="0" w:color="auto"/>
            </w:tcBorders>
            <w:shd w:val="clear" w:color="auto" w:fill="auto"/>
          </w:tcPr>
          <w:p w:rsidR="001272D2" w:rsidRDefault="001272D2" w:rsidP="00BB5295">
            <w:pPr>
              <w:rPr>
                <w:rFonts w:ascii="Arial" w:hAnsi="Arial" w:cs="Arial"/>
                <w:sz w:val="24"/>
                <w:szCs w:val="24"/>
              </w:rPr>
            </w:pPr>
            <w:r>
              <w:rPr>
                <w:rFonts w:ascii="Arial" w:hAnsi="Arial" w:cs="Arial"/>
                <w:sz w:val="24"/>
                <w:szCs w:val="24"/>
              </w:rPr>
              <w:t>National Insurance number:</w:t>
            </w:r>
          </w:p>
          <w:p w:rsidR="00717BEB" w:rsidRPr="001272D2" w:rsidRDefault="00A81E13" w:rsidP="00BB5295">
            <w:pPr>
              <w:rPr>
                <w:rFonts w:ascii="Arial" w:hAnsi="Arial" w:cs="Arial"/>
                <w:sz w:val="24"/>
                <w:szCs w:val="24"/>
              </w:rPr>
            </w:pPr>
            <w:r>
              <w:rPr>
                <w:sz w:val="24"/>
                <w:szCs w:val="24"/>
              </w:rPr>
              <w:fldChar w:fldCharType="begin">
                <w:ffData>
                  <w:name w:val="Text9"/>
                  <w:enabled/>
                  <w:calcOnExit w:val="0"/>
                  <w:textInput/>
                </w:ffData>
              </w:fldChar>
            </w:r>
            <w:r w:rsidR="00717BEB">
              <w:rPr>
                <w:sz w:val="24"/>
                <w:szCs w:val="24"/>
              </w:rPr>
              <w:instrText xml:space="preserve"> FORMTEXT </w:instrText>
            </w:r>
            <w:r>
              <w:rPr>
                <w:sz w:val="24"/>
                <w:szCs w:val="24"/>
              </w:rPr>
            </w:r>
            <w:r>
              <w:rPr>
                <w:sz w:val="24"/>
                <w:szCs w:val="24"/>
              </w:rPr>
              <w:fldChar w:fldCharType="separate"/>
            </w:r>
            <w:r w:rsidR="00717BEB">
              <w:rPr>
                <w:noProof/>
                <w:sz w:val="24"/>
                <w:szCs w:val="24"/>
              </w:rPr>
              <w:t> </w:t>
            </w:r>
            <w:r w:rsidR="00717BEB">
              <w:rPr>
                <w:noProof/>
                <w:sz w:val="24"/>
                <w:szCs w:val="24"/>
              </w:rPr>
              <w:t> </w:t>
            </w:r>
            <w:r w:rsidR="00717BEB">
              <w:rPr>
                <w:noProof/>
                <w:sz w:val="24"/>
                <w:szCs w:val="24"/>
              </w:rPr>
              <w:t> </w:t>
            </w:r>
            <w:r w:rsidR="00717BEB">
              <w:rPr>
                <w:noProof/>
                <w:sz w:val="24"/>
                <w:szCs w:val="24"/>
              </w:rPr>
              <w:t> </w:t>
            </w:r>
            <w:r w:rsidR="00717BEB">
              <w:rPr>
                <w:noProof/>
                <w:sz w:val="24"/>
                <w:szCs w:val="24"/>
              </w:rPr>
              <w:t> </w:t>
            </w:r>
            <w:r>
              <w:rPr>
                <w:sz w:val="24"/>
                <w:szCs w:val="24"/>
              </w:rPr>
              <w:fldChar w:fldCharType="end"/>
            </w:r>
          </w:p>
        </w:tc>
        <w:tc>
          <w:tcPr>
            <w:tcW w:w="5198" w:type="dxa"/>
            <w:tcBorders>
              <w:top w:val="single" w:sz="4" w:space="0" w:color="auto"/>
              <w:left w:val="single" w:sz="4" w:space="0" w:color="auto"/>
              <w:bottom w:val="single" w:sz="4" w:space="0" w:color="auto"/>
            </w:tcBorders>
            <w:shd w:val="clear" w:color="auto" w:fill="auto"/>
          </w:tcPr>
          <w:p w:rsidR="001272D2" w:rsidRDefault="001272D2" w:rsidP="00BB5295">
            <w:pPr>
              <w:rPr>
                <w:rFonts w:ascii="Arial" w:hAnsi="Arial" w:cs="Arial"/>
                <w:sz w:val="24"/>
                <w:szCs w:val="24"/>
              </w:rPr>
            </w:pPr>
            <w:r>
              <w:rPr>
                <w:rFonts w:ascii="Arial" w:hAnsi="Arial" w:cs="Arial"/>
                <w:sz w:val="24"/>
                <w:szCs w:val="24"/>
              </w:rPr>
              <w:t>Work telephone number:</w:t>
            </w:r>
          </w:p>
          <w:p w:rsidR="00717BEB" w:rsidRDefault="00A81E13" w:rsidP="00BB5295">
            <w:pPr>
              <w:rPr>
                <w:rFonts w:ascii="Arial" w:hAnsi="Arial" w:cs="Arial"/>
                <w:sz w:val="24"/>
                <w:szCs w:val="24"/>
              </w:rPr>
            </w:pPr>
            <w:r>
              <w:rPr>
                <w:sz w:val="24"/>
                <w:szCs w:val="24"/>
              </w:rPr>
              <w:fldChar w:fldCharType="begin">
                <w:ffData>
                  <w:name w:val="Text9"/>
                  <w:enabled/>
                  <w:calcOnExit w:val="0"/>
                  <w:textInput/>
                </w:ffData>
              </w:fldChar>
            </w:r>
            <w:r w:rsidR="00717BEB">
              <w:rPr>
                <w:sz w:val="24"/>
                <w:szCs w:val="24"/>
              </w:rPr>
              <w:instrText xml:space="preserve"> FORMTEXT </w:instrText>
            </w:r>
            <w:r>
              <w:rPr>
                <w:sz w:val="24"/>
                <w:szCs w:val="24"/>
              </w:rPr>
            </w:r>
            <w:r>
              <w:rPr>
                <w:sz w:val="24"/>
                <w:szCs w:val="24"/>
              </w:rPr>
              <w:fldChar w:fldCharType="separate"/>
            </w:r>
            <w:r w:rsidR="00717BEB">
              <w:rPr>
                <w:noProof/>
                <w:sz w:val="24"/>
                <w:szCs w:val="24"/>
              </w:rPr>
              <w:t> </w:t>
            </w:r>
            <w:r w:rsidR="00717BEB">
              <w:rPr>
                <w:noProof/>
                <w:sz w:val="24"/>
                <w:szCs w:val="24"/>
              </w:rPr>
              <w:t> </w:t>
            </w:r>
            <w:r w:rsidR="00717BEB">
              <w:rPr>
                <w:noProof/>
                <w:sz w:val="24"/>
                <w:szCs w:val="24"/>
              </w:rPr>
              <w:t> </w:t>
            </w:r>
            <w:r w:rsidR="00717BEB">
              <w:rPr>
                <w:noProof/>
                <w:sz w:val="24"/>
                <w:szCs w:val="24"/>
              </w:rPr>
              <w:t> </w:t>
            </w:r>
            <w:r w:rsidR="00717BEB">
              <w:rPr>
                <w:noProof/>
                <w:sz w:val="24"/>
                <w:szCs w:val="24"/>
              </w:rPr>
              <w:t> </w:t>
            </w:r>
            <w:r>
              <w:rPr>
                <w:sz w:val="24"/>
                <w:szCs w:val="24"/>
              </w:rPr>
              <w:fldChar w:fldCharType="end"/>
            </w:r>
          </w:p>
        </w:tc>
      </w:tr>
      <w:tr w:rsidR="001272D2" w:rsidRPr="00AD2D3F" w:rsidTr="00840261">
        <w:trPr>
          <w:trHeight w:val="537"/>
        </w:trPr>
        <w:tc>
          <w:tcPr>
            <w:tcW w:w="5258" w:type="dxa"/>
            <w:tcBorders>
              <w:top w:val="single" w:sz="4" w:space="0" w:color="auto"/>
              <w:bottom w:val="single" w:sz="4" w:space="0" w:color="auto"/>
              <w:right w:val="single" w:sz="4" w:space="0" w:color="auto"/>
            </w:tcBorders>
            <w:shd w:val="clear" w:color="auto" w:fill="auto"/>
          </w:tcPr>
          <w:p w:rsidR="001272D2" w:rsidRDefault="001272D2" w:rsidP="00BB5295">
            <w:pPr>
              <w:rPr>
                <w:rFonts w:ascii="Arial" w:hAnsi="Arial" w:cs="Arial"/>
                <w:sz w:val="24"/>
                <w:szCs w:val="24"/>
              </w:rPr>
            </w:pPr>
            <w:r>
              <w:rPr>
                <w:rFonts w:ascii="Arial" w:hAnsi="Arial" w:cs="Arial"/>
                <w:sz w:val="24"/>
                <w:szCs w:val="24"/>
              </w:rPr>
              <w:t>Nationality:</w:t>
            </w:r>
          </w:p>
          <w:p w:rsidR="00717BEB" w:rsidRDefault="00A81E13" w:rsidP="00BB5295">
            <w:pPr>
              <w:rPr>
                <w:rFonts w:ascii="Arial" w:hAnsi="Arial" w:cs="Arial"/>
                <w:sz w:val="24"/>
                <w:szCs w:val="24"/>
              </w:rPr>
            </w:pPr>
            <w:r>
              <w:rPr>
                <w:sz w:val="24"/>
                <w:szCs w:val="24"/>
              </w:rPr>
              <w:fldChar w:fldCharType="begin">
                <w:ffData>
                  <w:name w:val="Text9"/>
                  <w:enabled/>
                  <w:calcOnExit w:val="0"/>
                  <w:textInput/>
                </w:ffData>
              </w:fldChar>
            </w:r>
            <w:r w:rsidR="00717BEB">
              <w:rPr>
                <w:sz w:val="24"/>
                <w:szCs w:val="24"/>
              </w:rPr>
              <w:instrText xml:space="preserve"> FORMTEXT </w:instrText>
            </w:r>
            <w:r>
              <w:rPr>
                <w:sz w:val="24"/>
                <w:szCs w:val="24"/>
              </w:rPr>
            </w:r>
            <w:r>
              <w:rPr>
                <w:sz w:val="24"/>
                <w:szCs w:val="24"/>
              </w:rPr>
              <w:fldChar w:fldCharType="separate"/>
            </w:r>
            <w:r w:rsidR="00717BEB">
              <w:rPr>
                <w:noProof/>
                <w:sz w:val="24"/>
                <w:szCs w:val="24"/>
              </w:rPr>
              <w:t> </w:t>
            </w:r>
            <w:r w:rsidR="00717BEB">
              <w:rPr>
                <w:noProof/>
                <w:sz w:val="24"/>
                <w:szCs w:val="24"/>
              </w:rPr>
              <w:t> </w:t>
            </w:r>
            <w:r w:rsidR="00717BEB">
              <w:rPr>
                <w:noProof/>
                <w:sz w:val="24"/>
                <w:szCs w:val="24"/>
              </w:rPr>
              <w:t> </w:t>
            </w:r>
            <w:r w:rsidR="00717BEB">
              <w:rPr>
                <w:noProof/>
                <w:sz w:val="24"/>
                <w:szCs w:val="24"/>
              </w:rPr>
              <w:t> </w:t>
            </w:r>
            <w:r w:rsidR="00717BEB">
              <w:rPr>
                <w:noProof/>
                <w:sz w:val="24"/>
                <w:szCs w:val="24"/>
              </w:rPr>
              <w:t> </w:t>
            </w:r>
            <w:r>
              <w:rPr>
                <w:sz w:val="24"/>
                <w:szCs w:val="24"/>
              </w:rPr>
              <w:fldChar w:fldCharType="end"/>
            </w:r>
          </w:p>
        </w:tc>
        <w:tc>
          <w:tcPr>
            <w:tcW w:w="5198" w:type="dxa"/>
            <w:tcBorders>
              <w:top w:val="single" w:sz="4" w:space="0" w:color="auto"/>
              <w:left w:val="single" w:sz="4" w:space="0" w:color="auto"/>
              <w:bottom w:val="single" w:sz="4" w:space="0" w:color="auto"/>
            </w:tcBorders>
            <w:shd w:val="clear" w:color="auto" w:fill="auto"/>
          </w:tcPr>
          <w:p w:rsidR="001272D2" w:rsidRDefault="001272D2" w:rsidP="00BB5295">
            <w:pPr>
              <w:rPr>
                <w:rFonts w:ascii="Arial" w:hAnsi="Arial" w:cs="Arial"/>
                <w:sz w:val="24"/>
                <w:szCs w:val="24"/>
              </w:rPr>
            </w:pPr>
            <w:r>
              <w:rPr>
                <w:rFonts w:ascii="Arial" w:hAnsi="Arial" w:cs="Arial"/>
                <w:sz w:val="24"/>
                <w:szCs w:val="24"/>
              </w:rPr>
              <w:t>Mobile number:</w:t>
            </w:r>
          </w:p>
          <w:p w:rsidR="00717BEB" w:rsidRDefault="00A81E13" w:rsidP="00BB5295">
            <w:pPr>
              <w:rPr>
                <w:rFonts w:ascii="Arial" w:hAnsi="Arial" w:cs="Arial"/>
                <w:sz w:val="24"/>
                <w:szCs w:val="24"/>
              </w:rPr>
            </w:pPr>
            <w:r>
              <w:rPr>
                <w:sz w:val="24"/>
                <w:szCs w:val="24"/>
              </w:rPr>
              <w:fldChar w:fldCharType="begin">
                <w:ffData>
                  <w:name w:val="Text9"/>
                  <w:enabled/>
                  <w:calcOnExit w:val="0"/>
                  <w:textInput/>
                </w:ffData>
              </w:fldChar>
            </w:r>
            <w:r w:rsidR="00717BEB">
              <w:rPr>
                <w:sz w:val="24"/>
                <w:szCs w:val="24"/>
              </w:rPr>
              <w:instrText xml:space="preserve"> FORMTEXT </w:instrText>
            </w:r>
            <w:r>
              <w:rPr>
                <w:sz w:val="24"/>
                <w:szCs w:val="24"/>
              </w:rPr>
            </w:r>
            <w:r>
              <w:rPr>
                <w:sz w:val="24"/>
                <w:szCs w:val="24"/>
              </w:rPr>
              <w:fldChar w:fldCharType="separate"/>
            </w:r>
            <w:r w:rsidR="00717BEB">
              <w:rPr>
                <w:noProof/>
                <w:sz w:val="24"/>
                <w:szCs w:val="24"/>
              </w:rPr>
              <w:t> </w:t>
            </w:r>
            <w:r w:rsidR="00717BEB">
              <w:rPr>
                <w:noProof/>
                <w:sz w:val="24"/>
                <w:szCs w:val="24"/>
              </w:rPr>
              <w:t> </w:t>
            </w:r>
            <w:r w:rsidR="00717BEB">
              <w:rPr>
                <w:noProof/>
                <w:sz w:val="24"/>
                <w:szCs w:val="24"/>
              </w:rPr>
              <w:t> </w:t>
            </w:r>
            <w:r w:rsidR="00717BEB">
              <w:rPr>
                <w:noProof/>
                <w:sz w:val="24"/>
                <w:szCs w:val="24"/>
              </w:rPr>
              <w:t> </w:t>
            </w:r>
            <w:r w:rsidR="00717BEB">
              <w:rPr>
                <w:noProof/>
                <w:sz w:val="24"/>
                <w:szCs w:val="24"/>
              </w:rPr>
              <w:t> </w:t>
            </w:r>
            <w:r>
              <w:rPr>
                <w:sz w:val="24"/>
                <w:szCs w:val="24"/>
              </w:rPr>
              <w:fldChar w:fldCharType="end"/>
            </w:r>
          </w:p>
        </w:tc>
      </w:tr>
      <w:tr w:rsidR="001272D2" w:rsidRPr="00AD2D3F" w:rsidTr="00840261">
        <w:trPr>
          <w:trHeight w:val="537"/>
        </w:trPr>
        <w:tc>
          <w:tcPr>
            <w:tcW w:w="5258" w:type="dxa"/>
            <w:tcBorders>
              <w:top w:val="single" w:sz="4" w:space="0" w:color="auto"/>
              <w:right w:val="single" w:sz="4" w:space="0" w:color="auto"/>
            </w:tcBorders>
            <w:shd w:val="clear" w:color="auto" w:fill="auto"/>
          </w:tcPr>
          <w:p w:rsidR="001272D2" w:rsidRDefault="001272D2" w:rsidP="00BB5295">
            <w:pPr>
              <w:rPr>
                <w:rFonts w:ascii="Arial" w:hAnsi="Arial" w:cs="Arial"/>
                <w:sz w:val="24"/>
                <w:szCs w:val="24"/>
                <w:lang w:eastAsia="en-GB"/>
              </w:rPr>
            </w:pPr>
            <w:r w:rsidRPr="00AD2D3F">
              <w:rPr>
                <w:rFonts w:ascii="Arial" w:hAnsi="Arial" w:cs="Arial"/>
                <w:sz w:val="24"/>
                <w:szCs w:val="24"/>
                <w:lang w:eastAsia="en-GB"/>
              </w:rPr>
              <w:t>Do you need a work permit / certificate of sponsorship to take up this appointment?</w:t>
            </w:r>
          </w:p>
          <w:p w:rsidR="001272D2" w:rsidRDefault="001272D2" w:rsidP="00BB5295">
            <w:pPr>
              <w:rPr>
                <w:rFonts w:ascii="Arial" w:hAnsi="Arial" w:cs="Arial"/>
                <w:b/>
                <w:sz w:val="24"/>
                <w:szCs w:val="24"/>
                <w:lang w:eastAsia="en-GB"/>
              </w:rPr>
            </w:pPr>
          </w:p>
          <w:bookmarkStart w:id="2" w:name="Dropdown1"/>
          <w:p w:rsidR="001272D2" w:rsidRPr="001272D2" w:rsidRDefault="00A81E13" w:rsidP="00BB5295">
            <w:pPr>
              <w:rPr>
                <w:rFonts w:ascii="Arial" w:hAnsi="Arial" w:cs="Arial"/>
                <w:b/>
                <w:sz w:val="24"/>
                <w:szCs w:val="24"/>
              </w:rPr>
            </w:pPr>
            <w:r>
              <w:rPr>
                <w:rFonts w:ascii="Arial" w:hAnsi="Arial" w:cs="Arial"/>
                <w:b/>
                <w:sz w:val="24"/>
                <w:szCs w:val="24"/>
                <w:lang w:eastAsia="en-GB"/>
              </w:rPr>
              <w:fldChar w:fldCharType="begin">
                <w:ffData>
                  <w:name w:val="Dropdown1"/>
                  <w:enabled/>
                  <w:calcOnExit w:val="0"/>
                  <w:ddList>
                    <w:listEntry w:val="Yes"/>
                    <w:listEntry w:val="No"/>
                  </w:ddList>
                </w:ffData>
              </w:fldChar>
            </w:r>
            <w:r w:rsidR="00717BEB">
              <w:rPr>
                <w:rFonts w:ascii="Arial" w:hAnsi="Arial" w:cs="Arial"/>
                <w:b/>
                <w:sz w:val="24"/>
                <w:szCs w:val="24"/>
                <w:lang w:eastAsia="en-GB"/>
              </w:rPr>
              <w:instrText xml:space="preserve"> FORMDROPDOWN </w:instrText>
            </w:r>
            <w:r>
              <w:rPr>
                <w:rFonts w:ascii="Arial" w:hAnsi="Arial" w:cs="Arial"/>
                <w:b/>
                <w:sz w:val="24"/>
                <w:szCs w:val="24"/>
                <w:lang w:eastAsia="en-GB"/>
              </w:rPr>
            </w:r>
            <w:r>
              <w:rPr>
                <w:rFonts w:ascii="Arial" w:hAnsi="Arial" w:cs="Arial"/>
                <w:b/>
                <w:sz w:val="24"/>
                <w:szCs w:val="24"/>
                <w:lang w:eastAsia="en-GB"/>
              </w:rPr>
              <w:fldChar w:fldCharType="separate"/>
            </w:r>
            <w:r>
              <w:rPr>
                <w:rFonts w:ascii="Arial" w:hAnsi="Arial" w:cs="Arial"/>
                <w:b/>
                <w:sz w:val="24"/>
                <w:szCs w:val="24"/>
                <w:lang w:eastAsia="en-GB"/>
              </w:rPr>
              <w:fldChar w:fldCharType="end"/>
            </w:r>
            <w:bookmarkEnd w:id="2"/>
          </w:p>
        </w:tc>
        <w:tc>
          <w:tcPr>
            <w:tcW w:w="5198" w:type="dxa"/>
            <w:tcBorders>
              <w:top w:val="single" w:sz="4" w:space="0" w:color="auto"/>
              <w:left w:val="single" w:sz="4" w:space="0" w:color="auto"/>
            </w:tcBorders>
            <w:shd w:val="clear" w:color="auto" w:fill="auto"/>
          </w:tcPr>
          <w:p w:rsidR="001272D2" w:rsidRDefault="001272D2" w:rsidP="00BB5295">
            <w:pPr>
              <w:rPr>
                <w:rFonts w:ascii="Arial" w:hAnsi="Arial" w:cs="Arial"/>
                <w:sz w:val="24"/>
                <w:szCs w:val="24"/>
              </w:rPr>
            </w:pPr>
            <w:r>
              <w:rPr>
                <w:rFonts w:ascii="Arial" w:hAnsi="Arial" w:cs="Arial"/>
                <w:sz w:val="24"/>
                <w:szCs w:val="24"/>
              </w:rPr>
              <w:t>Email address:</w:t>
            </w:r>
          </w:p>
          <w:p w:rsidR="00717BEB" w:rsidRDefault="00A81E13" w:rsidP="00BB5295">
            <w:pPr>
              <w:rPr>
                <w:rFonts w:ascii="Arial" w:hAnsi="Arial" w:cs="Arial"/>
                <w:sz w:val="24"/>
                <w:szCs w:val="24"/>
              </w:rPr>
            </w:pPr>
            <w:r>
              <w:rPr>
                <w:sz w:val="24"/>
                <w:szCs w:val="24"/>
              </w:rPr>
              <w:fldChar w:fldCharType="begin">
                <w:ffData>
                  <w:name w:val="Text9"/>
                  <w:enabled/>
                  <w:calcOnExit w:val="0"/>
                  <w:textInput/>
                </w:ffData>
              </w:fldChar>
            </w:r>
            <w:r w:rsidR="00717BEB">
              <w:rPr>
                <w:sz w:val="24"/>
                <w:szCs w:val="24"/>
              </w:rPr>
              <w:instrText xml:space="preserve"> FORMTEXT </w:instrText>
            </w:r>
            <w:r>
              <w:rPr>
                <w:sz w:val="24"/>
                <w:szCs w:val="24"/>
              </w:rPr>
            </w:r>
            <w:r>
              <w:rPr>
                <w:sz w:val="24"/>
                <w:szCs w:val="24"/>
              </w:rPr>
              <w:fldChar w:fldCharType="separate"/>
            </w:r>
            <w:r w:rsidR="00717BEB">
              <w:rPr>
                <w:noProof/>
                <w:sz w:val="24"/>
                <w:szCs w:val="24"/>
              </w:rPr>
              <w:t> </w:t>
            </w:r>
            <w:r w:rsidR="00717BEB">
              <w:rPr>
                <w:noProof/>
                <w:sz w:val="24"/>
                <w:szCs w:val="24"/>
              </w:rPr>
              <w:t> </w:t>
            </w:r>
            <w:r w:rsidR="00717BEB">
              <w:rPr>
                <w:noProof/>
                <w:sz w:val="24"/>
                <w:szCs w:val="24"/>
              </w:rPr>
              <w:t> </w:t>
            </w:r>
            <w:r w:rsidR="00717BEB">
              <w:rPr>
                <w:noProof/>
                <w:sz w:val="24"/>
                <w:szCs w:val="24"/>
              </w:rPr>
              <w:t> </w:t>
            </w:r>
            <w:r w:rsidR="00717BEB">
              <w:rPr>
                <w:noProof/>
                <w:sz w:val="24"/>
                <w:szCs w:val="24"/>
              </w:rPr>
              <w:t> </w:t>
            </w:r>
            <w:r>
              <w:rPr>
                <w:sz w:val="24"/>
                <w:szCs w:val="24"/>
              </w:rPr>
              <w:fldChar w:fldCharType="end"/>
            </w:r>
          </w:p>
        </w:tc>
      </w:tr>
      <w:tr w:rsidR="001272D2" w:rsidRPr="00AD2D3F" w:rsidTr="00840261">
        <w:trPr>
          <w:trHeight w:val="537"/>
        </w:trPr>
        <w:tc>
          <w:tcPr>
            <w:tcW w:w="10456" w:type="dxa"/>
            <w:gridSpan w:val="2"/>
            <w:tcBorders>
              <w:top w:val="single" w:sz="4" w:space="0" w:color="auto"/>
            </w:tcBorders>
            <w:shd w:val="clear" w:color="auto" w:fill="auto"/>
          </w:tcPr>
          <w:p w:rsidR="001272D2" w:rsidRPr="00AD2D3F" w:rsidRDefault="001272D2" w:rsidP="00BB5295">
            <w:pPr>
              <w:rPr>
                <w:rFonts w:ascii="Arial" w:hAnsi="Arial" w:cs="Arial"/>
                <w:sz w:val="24"/>
                <w:szCs w:val="24"/>
                <w:lang w:eastAsia="en-GB"/>
              </w:rPr>
            </w:pPr>
            <w:r w:rsidRPr="0074725D">
              <w:rPr>
                <w:rFonts w:ascii="Arial" w:hAnsi="Arial" w:cs="Arial"/>
                <w:sz w:val="24"/>
                <w:szCs w:val="24"/>
                <w:lang w:eastAsia="en-GB"/>
              </w:rPr>
              <w:t xml:space="preserve">If you have answered 'no' above, and you are from outside of the EC or EEA please state the category under which you are entitled to work in the UK </w:t>
            </w:r>
            <w:r w:rsidRPr="0074725D">
              <w:rPr>
                <w:rFonts w:ascii="Arial" w:hAnsi="Arial" w:cs="Arial"/>
                <w:sz w:val="22"/>
                <w:szCs w:val="22"/>
                <w:lang w:eastAsia="en-GB"/>
              </w:rPr>
              <w:t xml:space="preserve"> </w:t>
            </w:r>
            <w:r w:rsidRPr="00C75A82">
              <w:rPr>
                <w:rFonts w:ascii="Arial" w:hAnsi="Arial" w:cs="Arial"/>
                <w:sz w:val="22"/>
                <w:szCs w:val="22"/>
                <w:lang w:eastAsia="en-GB"/>
              </w:rPr>
              <w:t xml:space="preserve">(These categories are available via the Border Agency website at </w:t>
            </w:r>
            <w:hyperlink r:id="rId7" w:history="1">
              <w:r w:rsidRPr="00C75A82">
                <w:rPr>
                  <w:rStyle w:val="Hyperlink"/>
                  <w:rFonts w:ascii="Arial" w:hAnsi="Arial" w:cs="Arial"/>
                  <w:sz w:val="22"/>
                  <w:szCs w:val="22"/>
                  <w:lang w:eastAsia="en-GB"/>
                </w:rPr>
                <w:t>http://www.bia.homeoffice.gov.uk/</w:t>
              </w:r>
            </w:hyperlink>
            <w:r w:rsidRPr="00C75A82">
              <w:rPr>
                <w:rFonts w:ascii="Arial" w:hAnsi="Arial" w:cs="Arial"/>
                <w:sz w:val="22"/>
                <w:szCs w:val="22"/>
                <w:lang w:eastAsia="en-GB"/>
              </w:rPr>
              <w:t>)</w:t>
            </w:r>
          </w:p>
          <w:p w:rsidR="001272D2" w:rsidRDefault="00A81E13" w:rsidP="00BB5295">
            <w:pPr>
              <w:rPr>
                <w:rFonts w:ascii="Arial" w:hAnsi="Arial" w:cs="Arial"/>
                <w:sz w:val="24"/>
                <w:szCs w:val="24"/>
              </w:rPr>
            </w:pPr>
            <w:r>
              <w:rPr>
                <w:sz w:val="24"/>
                <w:szCs w:val="24"/>
              </w:rPr>
              <w:fldChar w:fldCharType="begin">
                <w:ffData>
                  <w:name w:val="Text9"/>
                  <w:enabled/>
                  <w:calcOnExit w:val="0"/>
                  <w:textInput/>
                </w:ffData>
              </w:fldChar>
            </w:r>
            <w:r w:rsidR="00717BEB">
              <w:rPr>
                <w:sz w:val="24"/>
                <w:szCs w:val="24"/>
              </w:rPr>
              <w:instrText xml:space="preserve"> FORMTEXT </w:instrText>
            </w:r>
            <w:r>
              <w:rPr>
                <w:sz w:val="24"/>
                <w:szCs w:val="24"/>
              </w:rPr>
            </w:r>
            <w:r>
              <w:rPr>
                <w:sz w:val="24"/>
                <w:szCs w:val="24"/>
              </w:rPr>
              <w:fldChar w:fldCharType="separate"/>
            </w:r>
            <w:r w:rsidR="00717BEB">
              <w:rPr>
                <w:noProof/>
                <w:sz w:val="24"/>
                <w:szCs w:val="24"/>
              </w:rPr>
              <w:t> </w:t>
            </w:r>
            <w:r w:rsidR="00717BEB">
              <w:rPr>
                <w:noProof/>
                <w:sz w:val="24"/>
                <w:szCs w:val="24"/>
              </w:rPr>
              <w:t> </w:t>
            </w:r>
            <w:r w:rsidR="00717BEB">
              <w:rPr>
                <w:noProof/>
                <w:sz w:val="24"/>
                <w:szCs w:val="24"/>
              </w:rPr>
              <w:t> </w:t>
            </w:r>
            <w:r w:rsidR="00717BEB">
              <w:rPr>
                <w:noProof/>
                <w:sz w:val="24"/>
                <w:szCs w:val="24"/>
              </w:rPr>
              <w:t> </w:t>
            </w:r>
            <w:r w:rsidR="00717BEB">
              <w:rPr>
                <w:noProof/>
                <w:sz w:val="24"/>
                <w:szCs w:val="24"/>
              </w:rPr>
              <w:t> </w:t>
            </w:r>
            <w:r>
              <w:rPr>
                <w:sz w:val="24"/>
                <w:szCs w:val="24"/>
              </w:rPr>
              <w:fldChar w:fldCharType="end"/>
            </w:r>
          </w:p>
          <w:p w:rsidR="001272D2" w:rsidRDefault="001272D2" w:rsidP="00BB5295">
            <w:pPr>
              <w:rPr>
                <w:rFonts w:ascii="Arial" w:hAnsi="Arial" w:cs="Arial"/>
                <w:sz w:val="24"/>
                <w:szCs w:val="24"/>
              </w:rPr>
            </w:pPr>
          </w:p>
        </w:tc>
      </w:tr>
    </w:tbl>
    <w:p w:rsidR="001272D2" w:rsidRDefault="001272D2" w:rsidP="00BB5295">
      <w:r>
        <w:br w:type="page"/>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65"/>
        <w:gridCol w:w="5591"/>
      </w:tblGrid>
      <w:tr w:rsidR="002B7010" w:rsidRPr="00AD2D3F" w:rsidTr="00BB5295">
        <w:trPr>
          <w:trHeight w:hRule="exact" w:val="284"/>
        </w:trPr>
        <w:tc>
          <w:tcPr>
            <w:tcW w:w="10456" w:type="dxa"/>
            <w:gridSpan w:val="2"/>
            <w:tcBorders>
              <w:bottom w:val="single" w:sz="4" w:space="0" w:color="auto"/>
            </w:tcBorders>
            <w:shd w:val="clear" w:color="auto" w:fill="BFBFBF"/>
          </w:tcPr>
          <w:p w:rsidR="002B7010" w:rsidRPr="00AD2D3F" w:rsidRDefault="00C75A82" w:rsidP="00BB5295">
            <w:pPr>
              <w:rPr>
                <w:rFonts w:ascii="Arial" w:hAnsi="Arial" w:cs="Arial"/>
                <w:b/>
                <w:sz w:val="24"/>
                <w:szCs w:val="24"/>
              </w:rPr>
            </w:pPr>
            <w:r>
              <w:rPr>
                <w:rFonts w:ascii="Arial" w:hAnsi="Arial" w:cs="Arial"/>
                <w:b/>
                <w:sz w:val="24"/>
                <w:szCs w:val="24"/>
              </w:rPr>
              <w:lastRenderedPageBreak/>
              <w:t>Section 3</w:t>
            </w:r>
            <w:r w:rsidR="005C573E">
              <w:rPr>
                <w:rFonts w:ascii="Arial" w:hAnsi="Arial" w:cs="Arial"/>
                <w:b/>
                <w:sz w:val="24"/>
                <w:szCs w:val="24"/>
              </w:rPr>
              <w:t>:</w:t>
            </w:r>
            <w:r w:rsidR="002B7010" w:rsidRPr="00AD2D3F">
              <w:rPr>
                <w:rFonts w:ascii="Arial" w:hAnsi="Arial" w:cs="Arial"/>
                <w:b/>
                <w:sz w:val="24"/>
                <w:szCs w:val="24"/>
              </w:rPr>
              <w:t xml:space="preserve"> Career </w:t>
            </w:r>
            <w:r w:rsidR="005C573E">
              <w:rPr>
                <w:rFonts w:ascii="Arial" w:hAnsi="Arial" w:cs="Arial"/>
                <w:b/>
                <w:sz w:val="24"/>
                <w:szCs w:val="24"/>
              </w:rPr>
              <w:t>h</w:t>
            </w:r>
            <w:r w:rsidR="002B7010" w:rsidRPr="00AD2D3F">
              <w:rPr>
                <w:rFonts w:ascii="Arial" w:hAnsi="Arial" w:cs="Arial"/>
                <w:b/>
                <w:sz w:val="24"/>
                <w:szCs w:val="24"/>
              </w:rPr>
              <w:t>istory</w:t>
            </w:r>
          </w:p>
        </w:tc>
      </w:tr>
      <w:tr w:rsidR="00840261" w:rsidRPr="00AD2D3F" w:rsidTr="00BB5295">
        <w:trPr>
          <w:trHeight w:hRule="exact" w:val="117"/>
        </w:trPr>
        <w:tc>
          <w:tcPr>
            <w:tcW w:w="10456" w:type="dxa"/>
            <w:gridSpan w:val="2"/>
            <w:tcBorders>
              <w:top w:val="single" w:sz="4" w:space="0" w:color="auto"/>
              <w:left w:val="nil"/>
              <w:bottom w:val="nil"/>
              <w:right w:val="nil"/>
            </w:tcBorders>
          </w:tcPr>
          <w:p w:rsidR="00840261" w:rsidRPr="005C573E" w:rsidRDefault="00840261" w:rsidP="00BB5295">
            <w:pPr>
              <w:rPr>
                <w:rFonts w:ascii="Arial" w:hAnsi="Arial" w:cs="Arial"/>
                <w:b/>
                <w:sz w:val="24"/>
                <w:szCs w:val="24"/>
              </w:rPr>
            </w:pPr>
          </w:p>
        </w:tc>
      </w:tr>
      <w:tr w:rsidR="00BA017E" w:rsidRPr="00AD2D3F" w:rsidTr="00840261">
        <w:trPr>
          <w:trHeight w:hRule="exact" w:val="578"/>
        </w:trPr>
        <w:tc>
          <w:tcPr>
            <w:tcW w:w="10456" w:type="dxa"/>
            <w:gridSpan w:val="2"/>
            <w:tcBorders>
              <w:top w:val="nil"/>
              <w:left w:val="nil"/>
              <w:bottom w:val="nil"/>
              <w:right w:val="nil"/>
            </w:tcBorders>
            <w:shd w:val="clear" w:color="auto" w:fill="auto"/>
          </w:tcPr>
          <w:p w:rsidR="00BA017E" w:rsidRDefault="00BA017E" w:rsidP="00BB5295">
            <w:pPr>
              <w:jc w:val="both"/>
              <w:rPr>
                <w:rFonts w:ascii="Arial" w:hAnsi="Arial" w:cs="Arial"/>
                <w:sz w:val="24"/>
                <w:szCs w:val="24"/>
              </w:rPr>
            </w:pPr>
            <w:r>
              <w:rPr>
                <w:rFonts w:ascii="Arial" w:hAnsi="Arial" w:cs="Arial"/>
                <w:sz w:val="24"/>
                <w:szCs w:val="24"/>
              </w:rPr>
              <w:t xml:space="preserve">Please provide information about all relevant previous employers, starting with the most recent, </w:t>
            </w:r>
            <w:r w:rsidR="003F56DA">
              <w:rPr>
                <w:rFonts w:ascii="Arial" w:hAnsi="Arial" w:cs="Arial"/>
                <w:sz w:val="24"/>
                <w:szCs w:val="24"/>
              </w:rPr>
              <w:t>and</w:t>
            </w:r>
            <w:r>
              <w:rPr>
                <w:rFonts w:ascii="Arial" w:hAnsi="Arial" w:cs="Arial"/>
                <w:sz w:val="24"/>
                <w:szCs w:val="24"/>
              </w:rPr>
              <w:t xml:space="preserve"> information about any significant gaps in your employment history.</w:t>
            </w:r>
          </w:p>
          <w:p w:rsidR="00BA017E" w:rsidRDefault="00BA017E" w:rsidP="00BB5295">
            <w:pPr>
              <w:rPr>
                <w:rFonts w:ascii="Arial" w:hAnsi="Arial" w:cs="Arial"/>
                <w:b/>
                <w:sz w:val="24"/>
                <w:szCs w:val="24"/>
              </w:rPr>
            </w:pPr>
          </w:p>
        </w:tc>
      </w:tr>
      <w:tr w:rsidR="00BA017E" w:rsidRPr="00AD2D3F" w:rsidTr="00840261">
        <w:trPr>
          <w:trHeight w:hRule="exact" w:val="578"/>
        </w:trPr>
        <w:tc>
          <w:tcPr>
            <w:tcW w:w="10456" w:type="dxa"/>
            <w:gridSpan w:val="2"/>
            <w:tcBorders>
              <w:top w:val="nil"/>
              <w:left w:val="nil"/>
              <w:right w:val="nil"/>
            </w:tcBorders>
            <w:shd w:val="clear" w:color="auto" w:fill="auto"/>
          </w:tcPr>
          <w:p w:rsidR="00BA017E" w:rsidRDefault="00BA017E" w:rsidP="00BB5295">
            <w:pPr>
              <w:rPr>
                <w:rFonts w:ascii="Arial" w:hAnsi="Arial" w:cs="Arial"/>
                <w:b/>
                <w:sz w:val="24"/>
                <w:szCs w:val="24"/>
              </w:rPr>
            </w:pPr>
          </w:p>
          <w:p w:rsidR="00BA017E" w:rsidRDefault="00BA017E" w:rsidP="00BB5295">
            <w:pPr>
              <w:rPr>
                <w:rFonts w:ascii="Arial" w:hAnsi="Arial" w:cs="Arial"/>
                <w:b/>
                <w:sz w:val="24"/>
                <w:szCs w:val="24"/>
              </w:rPr>
            </w:pPr>
            <w:r>
              <w:rPr>
                <w:rFonts w:ascii="Arial" w:hAnsi="Arial" w:cs="Arial"/>
                <w:b/>
                <w:sz w:val="24"/>
                <w:szCs w:val="24"/>
              </w:rPr>
              <w:t>Present/most recent employment</w:t>
            </w:r>
          </w:p>
          <w:p w:rsidR="00BA017E" w:rsidRDefault="00BA017E" w:rsidP="00BB5295">
            <w:pPr>
              <w:jc w:val="both"/>
              <w:rPr>
                <w:rFonts w:ascii="Arial" w:hAnsi="Arial" w:cs="Arial"/>
                <w:sz w:val="24"/>
                <w:szCs w:val="24"/>
              </w:rPr>
            </w:pPr>
          </w:p>
        </w:tc>
      </w:tr>
      <w:tr w:rsidR="00BA017E" w:rsidRPr="00AD2D3F" w:rsidTr="00840261">
        <w:trPr>
          <w:trHeight w:hRule="exact" w:val="578"/>
        </w:trPr>
        <w:tc>
          <w:tcPr>
            <w:tcW w:w="4865" w:type="dxa"/>
            <w:shd w:val="clear" w:color="auto" w:fill="auto"/>
          </w:tcPr>
          <w:p w:rsidR="00BA017E" w:rsidRPr="00AD2D3F" w:rsidRDefault="00BA017E" w:rsidP="00BB5295">
            <w:pPr>
              <w:rPr>
                <w:sz w:val="24"/>
                <w:szCs w:val="24"/>
              </w:rPr>
            </w:pPr>
            <w:r>
              <w:rPr>
                <w:rFonts w:ascii="Arial" w:hAnsi="Arial" w:cs="Arial"/>
                <w:sz w:val="24"/>
                <w:szCs w:val="24"/>
              </w:rPr>
              <w:t>Name of e</w:t>
            </w:r>
            <w:r w:rsidRPr="00AD2D3F">
              <w:rPr>
                <w:rFonts w:ascii="Arial" w:hAnsi="Arial" w:cs="Arial"/>
                <w:sz w:val="24"/>
                <w:szCs w:val="24"/>
              </w:rPr>
              <w:t>mployer</w:t>
            </w:r>
            <w:r w:rsidRPr="00AD2D3F">
              <w:rPr>
                <w:sz w:val="24"/>
                <w:szCs w:val="24"/>
              </w:rPr>
              <w:t xml:space="preserve">: </w:t>
            </w:r>
          </w:p>
          <w:p w:rsidR="00BA017E" w:rsidRDefault="00A81E13" w:rsidP="00BB5295">
            <w:pPr>
              <w:rPr>
                <w:rFonts w:ascii="Arial" w:hAnsi="Arial" w:cs="Arial"/>
                <w:b/>
                <w:sz w:val="24"/>
                <w:szCs w:val="24"/>
              </w:rPr>
            </w:pPr>
            <w:r>
              <w:rPr>
                <w:sz w:val="24"/>
                <w:szCs w:val="24"/>
              </w:rPr>
              <w:fldChar w:fldCharType="begin">
                <w:ffData>
                  <w:name w:val="Text9"/>
                  <w:enabled/>
                  <w:calcOnExit w:val="0"/>
                  <w:textInput/>
                </w:ffData>
              </w:fldChar>
            </w:r>
            <w:r w:rsidR="00717BEB">
              <w:rPr>
                <w:sz w:val="24"/>
                <w:szCs w:val="24"/>
              </w:rPr>
              <w:instrText xml:space="preserve"> FORMTEXT </w:instrText>
            </w:r>
            <w:r>
              <w:rPr>
                <w:sz w:val="24"/>
                <w:szCs w:val="24"/>
              </w:rPr>
            </w:r>
            <w:r>
              <w:rPr>
                <w:sz w:val="24"/>
                <w:szCs w:val="24"/>
              </w:rPr>
              <w:fldChar w:fldCharType="separate"/>
            </w:r>
            <w:r w:rsidR="00717BEB">
              <w:rPr>
                <w:noProof/>
                <w:sz w:val="24"/>
                <w:szCs w:val="24"/>
              </w:rPr>
              <w:t> </w:t>
            </w:r>
            <w:r w:rsidR="00717BEB">
              <w:rPr>
                <w:noProof/>
                <w:sz w:val="24"/>
                <w:szCs w:val="24"/>
              </w:rPr>
              <w:t> </w:t>
            </w:r>
            <w:r w:rsidR="00717BEB">
              <w:rPr>
                <w:noProof/>
                <w:sz w:val="24"/>
                <w:szCs w:val="24"/>
              </w:rPr>
              <w:t> </w:t>
            </w:r>
            <w:r w:rsidR="00717BEB">
              <w:rPr>
                <w:noProof/>
                <w:sz w:val="24"/>
                <w:szCs w:val="24"/>
              </w:rPr>
              <w:t> </w:t>
            </w:r>
            <w:r w:rsidR="00717BEB">
              <w:rPr>
                <w:noProof/>
                <w:sz w:val="24"/>
                <w:szCs w:val="24"/>
              </w:rPr>
              <w:t> </w:t>
            </w:r>
            <w:r>
              <w:rPr>
                <w:sz w:val="24"/>
                <w:szCs w:val="24"/>
              </w:rPr>
              <w:fldChar w:fldCharType="end"/>
            </w:r>
          </w:p>
        </w:tc>
        <w:tc>
          <w:tcPr>
            <w:tcW w:w="5591" w:type="dxa"/>
            <w:shd w:val="clear" w:color="auto" w:fill="auto"/>
          </w:tcPr>
          <w:p w:rsidR="00BA017E" w:rsidRPr="00AD2D3F" w:rsidRDefault="00BA017E" w:rsidP="00BB5295">
            <w:pPr>
              <w:rPr>
                <w:sz w:val="24"/>
                <w:szCs w:val="24"/>
              </w:rPr>
            </w:pPr>
            <w:r>
              <w:rPr>
                <w:rFonts w:ascii="Arial" w:hAnsi="Arial" w:cs="Arial"/>
                <w:sz w:val="24"/>
                <w:szCs w:val="24"/>
              </w:rPr>
              <w:t>Job t</w:t>
            </w:r>
            <w:r w:rsidRPr="00AD2D3F">
              <w:rPr>
                <w:rFonts w:ascii="Arial" w:hAnsi="Arial" w:cs="Arial"/>
                <w:sz w:val="24"/>
                <w:szCs w:val="24"/>
              </w:rPr>
              <w:t>itle</w:t>
            </w:r>
            <w:r w:rsidRPr="00AD2D3F">
              <w:rPr>
                <w:sz w:val="24"/>
                <w:szCs w:val="24"/>
              </w:rPr>
              <w:t xml:space="preserve">: </w:t>
            </w:r>
          </w:p>
          <w:p w:rsidR="00BA017E" w:rsidRDefault="00A81E13" w:rsidP="00BB5295">
            <w:pPr>
              <w:rPr>
                <w:rFonts w:ascii="Arial" w:hAnsi="Arial" w:cs="Arial"/>
                <w:b/>
                <w:sz w:val="24"/>
                <w:szCs w:val="24"/>
              </w:rPr>
            </w:pPr>
            <w:r>
              <w:rPr>
                <w:sz w:val="24"/>
                <w:szCs w:val="24"/>
              </w:rPr>
              <w:fldChar w:fldCharType="begin">
                <w:ffData>
                  <w:name w:val="Text9"/>
                  <w:enabled/>
                  <w:calcOnExit w:val="0"/>
                  <w:textInput/>
                </w:ffData>
              </w:fldChar>
            </w:r>
            <w:r w:rsidR="00717BEB">
              <w:rPr>
                <w:sz w:val="24"/>
                <w:szCs w:val="24"/>
              </w:rPr>
              <w:instrText xml:space="preserve"> FORMTEXT </w:instrText>
            </w:r>
            <w:r>
              <w:rPr>
                <w:sz w:val="24"/>
                <w:szCs w:val="24"/>
              </w:rPr>
            </w:r>
            <w:r>
              <w:rPr>
                <w:sz w:val="24"/>
                <w:szCs w:val="24"/>
              </w:rPr>
              <w:fldChar w:fldCharType="separate"/>
            </w:r>
            <w:r w:rsidR="00717BEB">
              <w:rPr>
                <w:noProof/>
                <w:sz w:val="24"/>
                <w:szCs w:val="24"/>
              </w:rPr>
              <w:t> </w:t>
            </w:r>
            <w:r w:rsidR="00717BEB">
              <w:rPr>
                <w:noProof/>
                <w:sz w:val="24"/>
                <w:szCs w:val="24"/>
              </w:rPr>
              <w:t> </w:t>
            </w:r>
            <w:r w:rsidR="00717BEB">
              <w:rPr>
                <w:noProof/>
                <w:sz w:val="24"/>
                <w:szCs w:val="24"/>
              </w:rPr>
              <w:t> </w:t>
            </w:r>
            <w:r w:rsidR="00717BEB">
              <w:rPr>
                <w:noProof/>
                <w:sz w:val="24"/>
                <w:szCs w:val="24"/>
              </w:rPr>
              <w:t> </w:t>
            </w:r>
            <w:r w:rsidR="00717BEB">
              <w:rPr>
                <w:noProof/>
                <w:sz w:val="24"/>
                <w:szCs w:val="24"/>
              </w:rPr>
              <w:t> </w:t>
            </w:r>
            <w:r>
              <w:rPr>
                <w:sz w:val="24"/>
                <w:szCs w:val="24"/>
              </w:rPr>
              <w:fldChar w:fldCharType="end"/>
            </w:r>
          </w:p>
          <w:p w:rsidR="00BA017E" w:rsidRDefault="00BA017E" w:rsidP="00BB5295">
            <w:pPr>
              <w:rPr>
                <w:rFonts w:ascii="Arial" w:hAnsi="Arial" w:cs="Arial"/>
                <w:b/>
                <w:sz w:val="24"/>
                <w:szCs w:val="24"/>
              </w:rPr>
            </w:pPr>
          </w:p>
        </w:tc>
      </w:tr>
      <w:tr w:rsidR="00BA017E" w:rsidRPr="00AD2D3F" w:rsidTr="00840261">
        <w:trPr>
          <w:trHeight w:hRule="exact" w:val="560"/>
        </w:trPr>
        <w:tc>
          <w:tcPr>
            <w:tcW w:w="4865" w:type="dxa"/>
            <w:vMerge w:val="restart"/>
            <w:shd w:val="clear" w:color="auto" w:fill="auto"/>
          </w:tcPr>
          <w:p w:rsidR="00BA017E" w:rsidRPr="00AD2D3F" w:rsidRDefault="00BA017E" w:rsidP="00BB5295">
            <w:pPr>
              <w:rPr>
                <w:sz w:val="24"/>
                <w:szCs w:val="24"/>
              </w:rPr>
            </w:pPr>
            <w:r w:rsidRPr="00AD2D3F">
              <w:rPr>
                <w:rFonts w:ascii="Arial" w:hAnsi="Arial" w:cs="Arial"/>
                <w:sz w:val="24"/>
                <w:szCs w:val="24"/>
              </w:rPr>
              <w:t>Address</w:t>
            </w:r>
            <w:r w:rsidRPr="00AD2D3F">
              <w:rPr>
                <w:sz w:val="24"/>
                <w:szCs w:val="24"/>
              </w:rPr>
              <w:t xml:space="preserve">: </w:t>
            </w:r>
          </w:p>
          <w:p w:rsidR="00BA017E" w:rsidRDefault="00A81E13" w:rsidP="00BB5295">
            <w:pPr>
              <w:rPr>
                <w:rFonts w:ascii="Arial" w:hAnsi="Arial" w:cs="Arial"/>
                <w:sz w:val="24"/>
                <w:szCs w:val="24"/>
              </w:rPr>
            </w:pPr>
            <w:r>
              <w:rPr>
                <w:sz w:val="24"/>
                <w:szCs w:val="24"/>
              </w:rPr>
              <w:fldChar w:fldCharType="begin">
                <w:ffData>
                  <w:name w:val="Text9"/>
                  <w:enabled/>
                  <w:calcOnExit w:val="0"/>
                  <w:textInput/>
                </w:ffData>
              </w:fldChar>
            </w:r>
            <w:r w:rsidR="00717BEB">
              <w:rPr>
                <w:sz w:val="24"/>
                <w:szCs w:val="24"/>
              </w:rPr>
              <w:instrText xml:space="preserve"> FORMTEXT </w:instrText>
            </w:r>
            <w:r>
              <w:rPr>
                <w:sz w:val="24"/>
                <w:szCs w:val="24"/>
              </w:rPr>
            </w:r>
            <w:r>
              <w:rPr>
                <w:sz w:val="24"/>
                <w:szCs w:val="24"/>
              </w:rPr>
              <w:fldChar w:fldCharType="separate"/>
            </w:r>
            <w:r w:rsidR="00717BEB">
              <w:rPr>
                <w:noProof/>
                <w:sz w:val="24"/>
                <w:szCs w:val="24"/>
              </w:rPr>
              <w:t> </w:t>
            </w:r>
            <w:r w:rsidR="00717BEB">
              <w:rPr>
                <w:noProof/>
                <w:sz w:val="24"/>
                <w:szCs w:val="24"/>
              </w:rPr>
              <w:t> </w:t>
            </w:r>
            <w:r w:rsidR="00717BEB">
              <w:rPr>
                <w:noProof/>
                <w:sz w:val="24"/>
                <w:szCs w:val="24"/>
              </w:rPr>
              <w:t> </w:t>
            </w:r>
            <w:r w:rsidR="00717BEB">
              <w:rPr>
                <w:noProof/>
                <w:sz w:val="24"/>
                <w:szCs w:val="24"/>
              </w:rPr>
              <w:t> </w:t>
            </w:r>
            <w:r w:rsidR="00717BEB">
              <w:rPr>
                <w:noProof/>
                <w:sz w:val="24"/>
                <w:szCs w:val="24"/>
              </w:rPr>
              <w:t> </w:t>
            </w:r>
            <w:r>
              <w:rPr>
                <w:sz w:val="24"/>
                <w:szCs w:val="24"/>
              </w:rPr>
              <w:fldChar w:fldCharType="end"/>
            </w:r>
          </w:p>
          <w:p w:rsidR="00BA017E" w:rsidRDefault="00BA017E" w:rsidP="00BB5295">
            <w:pPr>
              <w:rPr>
                <w:rFonts w:ascii="Arial" w:hAnsi="Arial" w:cs="Arial"/>
                <w:sz w:val="24"/>
                <w:szCs w:val="24"/>
              </w:rPr>
            </w:pPr>
            <w:r>
              <w:rPr>
                <w:rFonts w:ascii="Arial" w:hAnsi="Arial" w:cs="Arial"/>
                <w:sz w:val="24"/>
                <w:szCs w:val="24"/>
              </w:rPr>
              <w:t>Postcode:</w:t>
            </w:r>
            <w:r w:rsidR="00717BEB">
              <w:rPr>
                <w:sz w:val="24"/>
                <w:szCs w:val="24"/>
              </w:rPr>
              <w:t xml:space="preserve"> </w:t>
            </w:r>
            <w:r w:rsidR="00A81E13">
              <w:rPr>
                <w:sz w:val="24"/>
                <w:szCs w:val="24"/>
              </w:rPr>
              <w:fldChar w:fldCharType="begin">
                <w:ffData>
                  <w:name w:val="Text9"/>
                  <w:enabled/>
                  <w:calcOnExit w:val="0"/>
                  <w:textInput/>
                </w:ffData>
              </w:fldChar>
            </w:r>
            <w:r w:rsidR="00717BEB">
              <w:rPr>
                <w:sz w:val="24"/>
                <w:szCs w:val="24"/>
              </w:rPr>
              <w:instrText xml:space="preserve"> FORMTEXT </w:instrText>
            </w:r>
            <w:r w:rsidR="00A81E13">
              <w:rPr>
                <w:sz w:val="24"/>
                <w:szCs w:val="24"/>
              </w:rPr>
            </w:r>
            <w:r w:rsidR="00A81E13">
              <w:rPr>
                <w:sz w:val="24"/>
                <w:szCs w:val="24"/>
              </w:rPr>
              <w:fldChar w:fldCharType="separate"/>
            </w:r>
            <w:r w:rsidR="00717BEB">
              <w:rPr>
                <w:noProof/>
                <w:sz w:val="24"/>
                <w:szCs w:val="24"/>
              </w:rPr>
              <w:t> </w:t>
            </w:r>
            <w:r w:rsidR="00717BEB">
              <w:rPr>
                <w:noProof/>
                <w:sz w:val="24"/>
                <w:szCs w:val="24"/>
              </w:rPr>
              <w:t> </w:t>
            </w:r>
            <w:r w:rsidR="00717BEB">
              <w:rPr>
                <w:noProof/>
                <w:sz w:val="24"/>
                <w:szCs w:val="24"/>
              </w:rPr>
              <w:t> </w:t>
            </w:r>
            <w:r w:rsidR="00717BEB">
              <w:rPr>
                <w:noProof/>
                <w:sz w:val="24"/>
                <w:szCs w:val="24"/>
              </w:rPr>
              <w:t> </w:t>
            </w:r>
            <w:r w:rsidR="00717BEB">
              <w:rPr>
                <w:noProof/>
                <w:sz w:val="24"/>
                <w:szCs w:val="24"/>
              </w:rPr>
              <w:t> </w:t>
            </w:r>
            <w:r w:rsidR="00A81E13">
              <w:rPr>
                <w:sz w:val="24"/>
                <w:szCs w:val="24"/>
              </w:rPr>
              <w:fldChar w:fldCharType="end"/>
            </w:r>
          </w:p>
        </w:tc>
        <w:tc>
          <w:tcPr>
            <w:tcW w:w="5591" w:type="dxa"/>
            <w:shd w:val="clear" w:color="auto" w:fill="auto"/>
          </w:tcPr>
          <w:p w:rsidR="00BA017E" w:rsidRDefault="00BA017E" w:rsidP="00BB5295">
            <w:pPr>
              <w:rPr>
                <w:sz w:val="24"/>
                <w:szCs w:val="24"/>
              </w:rPr>
            </w:pPr>
            <w:r w:rsidRPr="00AD2D3F">
              <w:rPr>
                <w:rFonts w:ascii="Arial" w:hAnsi="Arial" w:cs="Arial"/>
                <w:sz w:val="24"/>
                <w:szCs w:val="24"/>
              </w:rPr>
              <w:t>Current salary</w:t>
            </w:r>
            <w:r w:rsidRPr="00AD2D3F">
              <w:rPr>
                <w:sz w:val="24"/>
                <w:szCs w:val="24"/>
              </w:rPr>
              <w:t xml:space="preserve">: </w:t>
            </w:r>
          </w:p>
          <w:p w:rsidR="00717BEB" w:rsidRPr="00AD2D3F" w:rsidRDefault="00A81E13" w:rsidP="00BB5295">
            <w:pPr>
              <w:rPr>
                <w:sz w:val="24"/>
                <w:szCs w:val="24"/>
              </w:rPr>
            </w:pPr>
            <w:r>
              <w:rPr>
                <w:sz w:val="24"/>
                <w:szCs w:val="24"/>
              </w:rPr>
              <w:fldChar w:fldCharType="begin">
                <w:ffData>
                  <w:name w:val="Text9"/>
                  <w:enabled/>
                  <w:calcOnExit w:val="0"/>
                  <w:textInput/>
                </w:ffData>
              </w:fldChar>
            </w:r>
            <w:r w:rsidR="00717BEB">
              <w:rPr>
                <w:sz w:val="24"/>
                <w:szCs w:val="24"/>
              </w:rPr>
              <w:instrText xml:space="preserve"> FORMTEXT </w:instrText>
            </w:r>
            <w:r>
              <w:rPr>
                <w:sz w:val="24"/>
                <w:szCs w:val="24"/>
              </w:rPr>
            </w:r>
            <w:r>
              <w:rPr>
                <w:sz w:val="24"/>
                <w:szCs w:val="24"/>
              </w:rPr>
              <w:fldChar w:fldCharType="separate"/>
            </w:r>
            <w:r w:rsidR="00717BEB">
              <w:rPr>
                <w:noProof/>
                <w:sz w:val="24"/>
                <w:szCs w:val="24"/>
              </w:rPr>
              <w:t> </w:t>
            </w:r>
            <w:r w:rsidR="00717BEB">
              <w:rPr>
                <w:noProof/>
                <w:sz w:val="24"/>
                <w:szCs w:val="24"/>
              </w:rPr>
              <w:t> </w:t>
            </w:r>
            <w:r w:rsidR="00717BEB">
              <w:rPr>
                <w:noProof/>
                <w:sz w:val="24"/>
                <w:szCs w:val="24"/>
              </w:rPr>
              <w:t> </w:t>
            </w:r>
            <w:r w:rsidR="00717BEB">
              <w:rPr>
                <w:noProof/>
                <w:sz w:val="24"/>
                <w:szCs w:val="24"/>
              </w:rPr>
              <w:t> </w:t>
            </w:r>
            <w:r w:rsidR="00717BEB">
              <w:rPr>
                <w:noProof/>
                <w:sz w:val="24"/>
                <w:szCs w:val="24"/>
              </w:rPr>
              <w:t> </w:t>
            </w:r>
            <w:r>
              <w:rPr>
                <w:sz w:val="24"/>
                <w:szCs w:val="24"/>
              </w:rPr>
              <w:fldChar w:fldCharType="end"/>
            </w:r>
          </w:p>
          <w:p w:rsidR="00BA017E" w:rsidRDefault="00BA017E" w:rsidP="00BB5295">
            <w:pPr>
              <w:rPr>
                <w:rFonts w:ascii="Arial" w:hAnsi="Arial" w:cs="Arial"/>
                <w:sz w:val="24"/>
                <w:szCs w:val="24"/>
              </w:rPr>
            </w:pPr>
          </w:p>
        </w:tc>
      </w:tr>
      <w:tr w:rsidR="00BA017E" w:rsidRPr="00AD2D3F" w:rsidTr="00840261">
        <w:trPr>
          <w:trHeight w:hRule="exact" w:val="589"/>
        </w:trPr>
        <w:tc>
          <w:tcPr>
            <w:tcW w:w="4865" w:type="dxa"/>
            <w:vMerge/>
            <w:shd w:val="clear" w:color="auto" w:fill="auto"/>
          </w:tcPr>
          <w:p w:rsidR="00BA017E" w:rsidRPr="00AD2D3F" w:rsidRDefault="00BA017E" w:rsidP="00BB5295">
            <w:pPr>
              <w:rPr>
                <w:rFonts w:ascii="Arial" w:hAnsi="Arial" w:cs="Arial"/>
                <w:sz w:val="24"/>
                <w:szCs w:val="24"/>
              </w:rPr>
            </w:pPr>
          </w:p>
        </w:tc>
        <w:tc>
          <w:tcPr>
            <w:tcW w:w="5591" w:type="dxa"/>
            <w:shd w:val="clear" w:color="auto" w:fill="auto"/>
          </w:tcPr>
          <w:p w:rsidR="00BA017E" w:rsidRDefault="00BA017E" w:rsidP="00BB5295">
            <w:pPr>
              <w:rPr>
                <w:sz w:val="24"/>
                <w:szCs w:val="24"/>
              </w:rPr>
            </w:pPr>
            <w:r w:rsidRPr="00AD2D3F">
              <w:rPr>
                <w:rFonts w:ascii="Arial" w:hAnsi="Arial" w:cs="Arial"/>
                <w:sz w:val="24"/>
                <w:szCs w:val="24"/>
              </w:rPr>
              <w:t>Notice period</w:t>
            </w:r>
            <w:r w:rsidRPr="00AD2D3F">
              <w:rPr>
                <w:sz w:val="24"/>
                <w:szCs w:val="24"/>
              </w:rPr>
              <w:t xml:space="preserve">: </w:t>
            </w:r>
          </w:p>
          <w:p w:rsidR="00717BEB" w:rsidRPr="00AD2D3F" w:rsidRDefault="00A81E13" w:rsidP="00BB5295">
            <w:pPr>
              <w:rPr>
                <w:sz w:val="24"/>
                <w:szCs w:val="24"/>
              </w:rPr>
            </w:pPr>
            <w:r>
              <w:rPr>
                <w:sz w:val="24"/>
                <w:szCs w:val="24"/>
              </w:rPr>
              <w:fldChar w:fldCharType="begin">
                <w:ffData>
                  <w:name w:val="Text9"/>
                  <w:enabled/>
                  <w:calcOnExit w:val="0"/>
                  <w:textInput/>
                </w:ffData>
              </w:fldChar>
            </w:r>
            <w:r w:rsidR="00717BEB">
              <w:rPr>
                <w:sz w:val="24"/>
                <w:szCs w:val="24"/>
              </w:rPr>
              <w:instrText xml:space="preserve"> FORMTEXT </w:instrText>
            </w:r>
            <w:r>
              <w:rPr>
                <w:sz w:val="24"/>
                <w:szCs w:val="24"/>
              </w:rPr>
            </w:r>
            <w:r>
              <w:rPr>
                <w:sz w:val="24"/>
                <w:szCs w:val="24"/>
              </w:rPr>
              <w:fldChar w:fldCharType="separate"/>
            </w:r>
            <w:r w:rsidR="00717BEB">
              <w:rPr>
                <w:noProof/>
                <w:sz w:val="24"/>
                <w:szCs w:val="24"/>
              </w:rPr>
              <w:t> </w:t>
            </w:r>
            <w:r w:rsidR="00717BEB">
              <w:rPr>
                <w:noProof/>
                <w:sz w:val="24"/>
                <w:szCs w:val="24"/>
              </w:rPr>
              <w:t> </w:t>
            </w:r>
            <w:r w:rsidR="00717BEB">
              <w:rPr>
                <w:noProof/>
                <w:sz w:val="24"/>
                <w:szCs w:val="24"/>
              </w:rPr>
              <w:t> </w:t>
            </w:r>
            <w:r w:rsidR="00717BEB">
              <w:rPr>
                <w:noProof/>
                <w:sz w:val="24"/>
                <w:szCs w:val="24"/>
              </w:rPr>
              <w:t> </w:t>
            </w:r>
            <w:r w:rsidR="00717BEB">
              <w:rPr>
                <w:noProof/>
                <w:sz w:val="24"/>
                <w:szCs w:val="24"/>
              </w:rPr>
              <w:t> </w:t>
            </w:r>
            <w:r>
              <w:rPr>
                <w:sz w:val="24"/>
                <w:szCs w:val="24"/>
              </w:rPr>
              <w:fldChar w:fldCharType="end"/>
            </w:r>
          </w:p>
          <w:p w:rsidR="00BA017E" w:rsidRPr="00AD2D3F" w:rsidRDefault="00BA017E" w:rsidP="00BB5295">
            <w:pPr>
              <w:rPr>
                <w:rFonts w:ascii="Arial" w:hAnsi="Arial" w:cs="Arial"/>
                <w:sz w:val="24"/>
                <w:szCs w:val="24"/>
              </w:rPr>
            </w:pPr>
          </w:p>
        </w:tc>
      </w:tr>
      <w:tr w:rsidR="00BA017E" w:rsidRPr="00AD2D3F" w:rsidTr="00840261">
        <w:trPr>
          <w:trHeight w:hRule="exact" w:val="534"/>
        </w:trPr>
        <w:tc>
          <w:tcPr>
            <w:tcW w:w="4865" w:type="dxa"/>
            <w:vMerge/>
            <w:shd w:val="clear" w:color="auto" w:fill="auto"/>
          </w:tcPr>
          <w:p w:rsidR="00BA017E" w:rsidRPr="00AD2D3F" w:rsidRDefault="00BA017E" w:rsidP="00BB5295">
            <w:pPr>
              <w:rPr>
                <w:rFonts w:ascii="Arial" w:hAnsi="Arial" w:cs="Arial"/>
                <w:sz w:val="24"/>
                <w:szCs w:val="24"/>
              </w:rPr>
            </w:pPr>
          </w:p>
        </w:tc>
        <w:tc>
          <w:tcPr>
            <w:tcW w:w="5591" w:type="dxa"/>
            <w:shd w:val="clear" w:color="auto" w:fill="auto"/>
          </w:tcPr>
          <w:p w:rsidR="00717BEB" w:rsidRDefault="00BA017E" w:rsidP="00BB5295">
            <w:pPr>
              <w:rPr>
                <w:sz w:val="24"/>
                <w:szCs w:val="24"/>
              </w:rPr>
            </w:pPr>
            <w:r w:rsidRPr="00AD2D3F">
              <w:rPr>
                <w:rFonts w:ascii="Arial" w:hAnsi="Arial" w:cs="Arial"/>
                <w:sz w:val="24"/>
                <w:szCs w:val="24"/>
              </w:rPr>
              <w:t xml:space="preserve">Pension </w:t>
            </w:r>
            <w:r>
              <w:rPr>
                <w:rFonts w:ascii="Arial" w:hAnsi="Arial" w:cs="Arial"/>
                <w:sz w:val="24"/>
                <w:szCs w:val="24"/>
              </w:rPr>
              <w:t>s</w:t>
            </w:r>
            <w:r w:rsidRPr="00AD2D3F">
              <w:rPr>
                <w:rFonts w:ascii="Arial" w:hAnsi="Arial" w:cs="Arial"/>
                <w:sz w:val="24"/>
                <w:szCs w:val="24"/>
              </w:rPr>
              <w:t>cheme</w:t>
            </w:r>
            <w:r>
              <w:rPr>
                <w:rFonts w:ascii="Arial" w:hAnsi="Arial" w:cs="Arial"/>
                <w:sz w:val="24"/>
                <w:szCs w:val="24"/>
              </w:rPr>
              <w:t>:</w:t>
            </w:r>
            <w:r w:rsidR="00717BEB">
              <w:rPr>
                <w:sz w:val="24"/>
                <w:szCs w:val="24"/>
              </w:rPr>
              <w:t xml:space="preserve"> </w:t>
            </w:r>
          </w:p>
          <w:p w:rsidR="00BA017E" w:rsidRPr="00AD2D3F" w:rsidRDefault="00A81E13" w:rsidP="00BB5295">
            <w:pPr>
              <w:rPr>
                <w:rFonts w:ascii="Arial" w:hAnsi="Arial" w:cs="Arial"/>
                <w:sz w:val="24"/>
                <w:szCs w:val="24"/>
              </w:rPr>
            </w:pPr>
            <w:r>
              <w:rPr>
                <w:sz w:val="24"/>
                <w:szCs w:val="24"/>
              </w:rPr>
              <w:fldChar w:fldCharType="begin">
                <w:ffData>
                  <w:name w:val="Text9"/>
                  <w:enabled/>
                  <w:calcOnExit w:val="0"/>
                  <w:textInput/>
                </w:ffData>
              </w:fldChar>
            </w:r>
            <w:r w:rsidR="00717BEB">
              <w:rPr>
                <w:sz w:val="24"/>
                <w:szCs w:val="24"/>
              </w:rPr>
              <w:instrText xml:space="preserve"> FORMTEXT </w:instrText>
            </w:r>
            <w:r>
              <w:rPr>
                <w:sz w:val="24"/>
                <w:szCs w:val="24"/>
              </w:rPr>
            </w:r>
            <w:r>
              <w:rPr>
                <w:sz w:val="24"/>
                <w:szCs w:val="24"/>
              </w:rPr>
              <w:fldChar w:fldCharType="separate"/>
            </w:r>
            <w:r w:rsidR="00717BEB">
              <w:rPr>
                <w:noProof/>
                <w:sz w:val="24"/>
                <w:szCs w:val="24"/>
              </w:rPr>
              <w:t> </w:t>
            </w:r>
            <w:r w:rsidR="00717BEB">
              <w:rPr>
                <w:noProof/>
                <w:sz w:val="24"/>
                <w:szCs w:val="24"/>
              </w:rPr>
              <w:t> </w:t>
            </w:r>
            <w:r w:rsidR="00717BEB">
              <w:rPr>
                <w:noProof/>
                <w:sz w:val="24"/>
                <w:szCs w:val="24"/>
              </w:rPr>
              <w:t> </w:t>
            </w:r>
            <w:r w:rsidR="00717BEB">
              <w:rPr>
                <w:noProof/>
                <w:sz w:val="24"/>
                <w:szCs w:val="24"/>
              </w:rPr>
              <w:t> </w:t>
            </w:r>
            <w:r w:rsidR="00717BEB">
              <w:rPr>
                <w:noProof/>
                <w:sz w:val="24"/>
                <w:szCs w:val="24"/>
              </w:rPr>
              <w:t> </w:t>
            </w:r>
            <w:r>
              <w:rPr>
                <w:sz w:val="24"/>
                <w:szCs w:val="24"/>
              </w:rPr>
              <w:fldChar w:fldCharType="end"/>
            </w:r>
          </w:p>
        </w:tc>
      </w:tr>
      <w:tr w:rsidR="00BA017E" w:rsidRPr="00AD2D3F" w:rsidTr="00717BEB">
        <w:trPr>
          <w:trHeight w:hRule="exact" w:val="1339"/>
        </w:trPr>
        <w:tc>
          <w:tcPr>
            <w:tcW w:w="4865" w:type="dxa"/>
            <w:shd w:val="clear" w:color="auto" w:fill="auto"/>
          </w:tcPr>
          <w:p w:rsidR="00BA017E" w:rsidRPr="00AD2D3F" w:rsidRDefault="00BA017E" w:rsidP="00BB5295">
            <w:pPr>
              <w:rPr>
                <w:sz w:val="24"/>
                <w:szCs w:val="24"/>
              </w:rPr>
            </w:pPr>
            <w:r w:rsidRPr="00AD2D3F">
              <w:rPr>
                <w:rFonts w:ascii="Arial" w:hAnsi="Arial" w:cs="Arial"/>
                <w:sz w:val="24"/>
                <w:szCs w:val="24"/>
              </w:rPr>
              <w:t>Start date</w:t>
            </w:r>
            <w:r w:rsidRPr="00AD2D3F">
              <w:rPr>
                <w:sz w:val="24"/>
                <w:szCs w:val="24"/>
              </w:rPr>
              <w:t>:</w:t>
            </w:r>
            <w:r w:rsidRPr="00AD2D3F">
              <w:rPr>
                <w:sz w:val="24"/>
                <w:szCs w:val="24"/>
              </w:rPr>
              <w:tab/>
              <w:t xml:space="preserve">         </w:t>
            </w:r>
          </w:p>
          <w:p w:rsidR="00BA017E" w:rsidRDefault="00A81E13" w:rsidP="00BB5295">
            <w:pPr>
              <w:rPr>
                <w:rFonts w:ascii="Arial" w:hAnsi="Arial" w:cs="Arial"/>
                <w:sz w:val="24"/>
                <w:szCs w:val="24"/>
              </w:rPr>
            </w:pPr>
            <w:r>
              <w:rPr>
                <w:sz w:val="24"/>
                <w:szCs w:val="24"/>
              </w:rPr>
              <w:fldChar w:fldCharType="begin">
                <w:ffData>
                  <w:name w:val="Text9"/>
                  <w:enabled/>
                  <w:calcOnExit w:val="0"/>
                  <w:textInput/>
                </w:ffData>
              </w:fldChar>
            </w:r>
            <w:r w:rsidR="00717BEB">
              <w:rPr>
                <w:sz w:val="24"/>
                <w:szCs w:val="24"/>
              </w:rPr>
              <w:instrText xml:space="preserve"> FORMTEXT </w:instrText>
            </w:r>
            <w:r>
              <w:rPr>
                <w:sz w:val="24"/>
                <w:szCs w:val="24"/>
              </w:rPr>
            </w:r>
            <w:r>
              <w:rPr>
                <w:sz w:val="24"/>
                <w:szCs w:val="24"/>
              </w:rPr>
              <w:fldChar w:fldCharType="separate"/>
            </w:r>
            <w:r w:rsidR="00717BEB">
              <w:rPr>
                <w:noProof/>
                <w:sz w:val="24"/>
                <w:szCs w:val="24"/>
              </w:rPr>
              <w:t> </w:t>
            </w:r>
            <w:r w:rsidR="00717BEB">
              <w:rPr>
                <w:noProof/>
                <w:sz w:val="24"/>
                <w:szCs w:val="24"/>
              </w:rPr>
              <w:t> </w:t>
            </w:r>
            <w:r w:rsidR="00717BEB">
              <w:rPr>
                <w:noProof/>
                <w:sz w:val="24"/>
                <w:szCs w:val="24"/>
              </w:rPr>
              <w:t> </w:t>
            </w:r>
            <w:r w:rsidR="00717BEB">
              <w:rPr>
                <w:noProof/>
                <w:sz w:val="24"/>
                <w:szCs w:val="24"/>
              </w:rPr>
              <w:t> </w:t>
            </w:r>
            <w:r w:rsidR="00717BEB">
              <w:rPr>
                <w:noProof/>
                <w:sz w:val="24"/>
                <w:szCs w:val="24"/>
              </w:rPr>
              <w:t> </w:t>
            </w:r>
            <w:r>
              <w:rPr>
                <w:sz w:val="24"/>
                <w:szCs w:val="24"/>
              </w:rPr>
              <w:fldChar w:fldCharType="end"/>
            </w:r>
          </w:p>
          <w:p w:rsidR="00BA017E" w:rsidRDefault="00BA017E" w:rsidP="00BB5295">
            <w:pPr>
              <w:rPr>
                <w:rFonts w:ascii="Arial" w:hAnsi="Arial" w:cs="Arial"/>
                <w:sz w:val="24"/>
                <w:szCs w:val="24"/>
              </w:rPr>
            </w:pPr>
            <w:r w:rsidRPr="00AD2D3F">
              <w:rPr>
                <w:rFonts w:ascii="Arial" w:hAnsi="Arial" w:cs="Arial"/>
                <w:sz w:val="24"/>
                <w:szCs w:val="24"/>
              </w:rPr>
              <w:t>End date</w:t>
            </w:r>
            <w:r>
              <w:rPr>
                <w:rFonts w:ascii="Arial" w:hAnsi="Arial" w:cs="Arial"/>
                <w:sz w:val="24"/>
                <w:szCs w:val="24"/>
              </w:rPr>
              <w:t>:</w:t>
            </w:r>
          </w:p>
          <w:p w:rsidR="00717BEB" w:rsidRPr="00AD2D3F" w:rsidRDefault="00A81E13" w:rsidP="00BB5295">
            <w:pPr>
              <w:rPr>
                <w:rFonts w:ascii="Arial" w:hAnsi="Arial" w:cs="Arial"/>
                <w:sz w:val="24"/>
                <w:szCs w:val="24"/>
              </w:rPr>
            </w:pPr>
            <w:r>
              <w:rPr>
                <w:sz w:val="24"/>
                <w:szCs w:val="24"/>
              </w:rPr>
              <w:fldChar w:fldCharType="begin">
                <w:ffData>
                  <w:name w:val="Text9"/>
                  <w:enabled/>
                  <w:calcOnExit w:val="0"/>
                  <w:textInput/>
                </w:ffData>
              </w:fldChar>
            </w:r>
            <w:r w:rsidR="00717BEB">
              <w:rPr>
                <w:sz w:val="24"/>
                <w:szCs w:val="24"/>
              </w:rPr>
              <w:instrText xml:space="preserve"> FORMTEXT </w:instrText>
            </w:r>
            <w:r>
              <w:rPr>
                <w:sz w:val="24"/>
                <w:szCs w:val="24"/>
              </w:rPr>
            </w:r>
            <w:r>
              <w:rPr>
                <w:sz w:val="24"/>
                <w:szCs w:val="24"/>
              </w:rPr>
              <w:fldChar w:fldCharType="separate"/>
            </w:r>
            <w:r w:rsidR="00717BEB">
              <w:rPr>
                <w:noProof/>
                <w:sz w:val="24"/>
                <w:szCs w:val="24"/>
              </w:rPr>
              <w:t> </w:t>
            </w:r>
            <w:r w:rsidR="00717BEB">
              <w:rPr>
                <w:noProof/>
                <w:sz w:val="24"/>
                <w:szCs w:val="24"/>
              </w:rPr>
              <w:t> </w:t>
            </w:r>
            <w:r w:rsidR="00717BEB">
              <w:rPr>
                <w:noProof/>
                <w:sz w:val="24"/>
                <w:szCs w:val="24"/>
              </w:rPr>
              <w:t> </w:t>
            </w:r>
            <w:r w:rsidR="00717BEB">
              <w:rPr>
                <w:noProof/>
                <w:sz w:val="24"/>
                <w:szCs w:val="24"/>
              </w:rPr>
              <w:t> </w:t>
            </w:r>
            <w:r w:rsidR="00717BEB">
              <w:rPr>
                <w:noProof/>
                <w:sz w:val="24"/>
                <w:szCs w:val="24"/>
              </w:rPr>
              <w:t> </w:t>
            </w:r>
            <w:r>
              <w:rPr>
                <w:sz w:val="24"/>
                <w:szCs w:val="24"/>
              </w:rPr>
              <w:fldChar w:fldCharType="end"/>
            </w:r>
          </w:p>
        </w:tc>
        <w:tc>
          <w:tcPr>
            <w:tcW w:w="5591" w:type="dxa"/>
            <w:shd w:val="clear" w:color="auto" w:fill="auto"/>
          </w:tcPr>
          <w:p w:rsidR="00BA017E" w:rsidRDefault="00BA017E" w:rsidP="00BB5295">
            <w:pPr>
              <w:rPr>
                <w:rFonts w:ascii="Arial" w:hAnsi="Arial" w:cs="Arial"/>
                <w:sz w:val="24"/>
                <w:szCs w:val="24"/>
              </w:rPr>
            </w:pPr>
            <w:r>
              <w:rPr>
                <w:rFonts w:ascii="Arial" w:hAnsi="Arial" w:cs="Arial"/>
                <w:sz w:val="24"/>
                <w:szCs w:val="24"/>
              </w:rPr>
              <w:t>Benefits:</w:t>
            </w:r>
          </w:p>
          <w:p w:rsidR="00BA017E" w:rsidRDefault="00A81E13" w:rsidP="00BB5295">
            <w:pPr>
              <w:rPr>
                <w:rFonts w:ascii="Arial" w:hAnsi="Arial" w:cs="Arial"/>
                <w:sz w:val="24"/>
                <w:szCs w:val="24"/>
              </w:rPr>
            </w:pPr>
            <w:r>
              <w:rPr>
                <w:sz w:val="24"/>
                <w:szCs w:val="24"/>
              </w:rPr>
              <w:fldChar w:fldCharType="begin">
                <w:ffData>
                  <w:name w:val="Text9"/>
                  <w:enabled/>
                  <w:calcOnExit w:val="0"/>
                  <w:textInput/>
                </w:ffData>
              </w:fldChar>
            </w:r>
            <w:r w:rsidR="00717BEB">
              <w:rPr>
                <w:sz w:val="24"/>
                <w:szCs w:val="24"/>
              </w:rPr>
              <w:instrText xml:space="preserve"> FORMTEXT </w:instrText>
            </w:r>
            <w:r>
              <w:rPr>
                <w:sz w:val="24"/>
                <w:szCs w:val="24"/>
              </w:rPr>
            </w:r>
            <w:r>
              <w:rPr>
                <w:sz w:val="24"/>
                <w:szCs w:val="24"/>
              </w:rPr>
              <w:fldChar w:fldCharType="separate"/>
            </w:r>
            <w:r w:rsidR="00717BEB">
              <w:rPr>
                <w:noProof/>
                <w:sz w:val="24"/>
                <w:szCs w:val="24"/>
              </w:rPr>
              <w:t> </w:t>
            </w:r>
            <w:r w:rsidR="00717BEB">
              <w:rPr>
                <w:noProof/>
                <w:sz w:val="24"/>
                <w:szCs w:val="24"/>
              </w:rPr>
              <w:t> </w:t>
            </w:r>
            <w:r w:rsidR="00717BEB">
              <w:rPr>
                <w:noProof/>
                <w:sz w:val="24"/>
                <w:szCs w:val="24"/>
              </w:rPr>
              <w:t> </w:t>
            </w:r>
            <w:r w:rsidR="00717BEB">
              <w:rPr>
                <w:noProof/>
                <w:sz w:val="24"/>
                <w:szCs w:val="24"/>
              </w:rPr>
              <w:t> </w:t>
            </w:r>
            <w:r w:rsidR="00717BEB">
              <w:rPr>
                <w:noProof/>
                <w:sz w:val="24"/>
                <w:szCs w:val="24"/>
              </w:rPr>
              <w:t> </w:t>
            </w:r>
            <w:r>
              <w:rPr>
                <w:sz w:val="24"/>
                <w:szCs w:val="24"/>
              </w:rPr>
              <w:fldChar w:fldCharType="end"/>
            </w:r>
          </w:p>
        </w:tc>
      </w:tr>
      <w:tr w:rsidR="00BA017E" w:rsidRPr="00AD2D3F" w:rsidTr="00840261">
        <w:trPr>
          <w:trHeight w:hRule="exact" w:val="579"/>
        </w:trPr>
        <w:tc>
          <w:tcPr>
            <w:tcW w:w="10456" w:type="dxa"/>
            <w:gridSpan w:val="2"/>
            <w:shd w:val="clear" w:color="auto" w:fill="auto"/>
          </w:tcPr>
          <w:p w:rsidR="00BA017E" w:rsidRDefault="00BA017E" w:rsidP="00BB5295">
            <w:pPr>
              <w:rPr>
                <w:rFonts w:ascii="Arial" w:hAnsi="Arial" w:cs="Arial"/>
                <w:sz w:val="24"/>
                <w:szCs w:val="24"/>
              </w:rPr>
            </w:pPr>
            <w:r w:rsidRPr="00AD2D3F">
              <w:rPr>
                <w:rFonts w:ascii="Arial" w:hAnsi="Arial" w:cs="Arial"/>
                <w:sz w:val="24"/>
                <w:szCs w:val="24"/>
              </w:rPr>
              <w:t>Reason for leaving if no longer employed</w:t>
            </w:r>
            <w:r>
              <w:rPr>
                <w:rFonts w:ascii="Arial" w:hAnsi="Arial" w:cs="Arial"/>
                <w:sz w:val="24"/>
                <w:szCs w:val="24"/>
              </w:rPr>
              <w:t>:</w:t>
            </w:r>
          </w:p>
          <w:p w:rsidR="00717BEB" w:rsidRPr="00AD2D3F" w:rsidRDefault="00A81E13" w:rsidP="00BB5295">
            <w:pPr>
              <w:rPr>
                <w:rFonts w:ascii="Arial" w:hAnsi="Arial" w:cs="Arial"/>
                <w:sz w:val="24"/>
                <w:szCs w:val="24"/>
              </w:rPr>
            </w:pPr>
            <w:r>
              <w:rPr>
                <w:sz w:val="24"/>
                <w:szCs w:val="24"/>
              </w:rPr>
              <w:fldChar w:fldCharType="begin">
                <w:ffData>
                  <w:name w:val="Text9"/>
                  <w:enabled/>
                  <w:calcOnExit w:val="0"/>
                  <w:textInput/>
                </w:ffData>
              </w:fldChar>
            </w:r>
            <w:r w:rsidR="00717BEB">
              <w:rPr>
                <w:sz w:val="24"/>
                <w:szCs w:val="24"/>
              </w:rPr>
              <w:instrText xml:space="preserve"> FORMTEXT </w:instrText>
            </w:r>
            <w:r>
              <w:rPr>
                <w:sz w:val="24"/>
                <w:szCs w:val="24"/>
              </w:rPr>
            </w:r>
            <w:r>
              <w:rPr>
                <w:sz w:val="24"/>
                <w:szCs w:val="24"/>
              </w:rPr>
              <w:fldChar w:fldCharType="separate"/>
            </w:r>
            <w:r w:rsidR="00717BEB">
              <w:rPr>
                <w:noProof/>
                <w:sz w:val="24"/>
                <w:szCs w:val="24"/>
              </w:rPr>
              <w:t> </w:t>
            </w:r>
            <w:r w:rsidR="00717BEB">
              <w:rPr>
                <w:noProof/>
                <w:sz w:val="24"/>
                <w:szCs w:val="24"/>
              </w:rPr>
              <w:t> </w:t>
            </w:r>
            <w:r w:rsidR="00717BEB">
              <w:rPr>
                <w:noProof/>
                <w:sz w:val="24"/>
                <w:szCs w:val="24"/>
              </w:rPr>
              <w:t> </w:t>
            </w:r>
            <w:r w:rsidR="00717BEB">
              <w:rPr>
                <w:noProof/>
                <w:sz w:val="24"/>
                <w:szCs w:val="24"/>
              </w:rPr>
              <w:t> </w:t>
            </w:r>
            <w:r w:rsidR="00717BEB">
              <w:rPr>
                <w:noProof/>
                <w:sz w:val="24"/>
                <w:szCs w:val="24"/>
              </w:rPr>
              <w:t> </w:t>
            </w:r>
            <w:r>
              <w:rPr>
                <w:sz w:val="24"/>
                <w:szCs w:val="24"/>
              </w:rPr>
              <w:fldChar w:fldCharType="end"/>
            </w:r>
          </w:p>
        </w:tc>
      </w:tr>
    </w:tbl>
    <w:p w:rsidR="002B7010" w:rsidRPr="0074725D" w:rsidRDefault="002B7010" w:rsidP="00BB5295">
      <w:pPr>
        <w:rPr>
          <w:rFonts w:ascii="Arial" w:hAnsi="Arial" w:cs="Arial"/>
          <w:sz w:val="16"/>
          <w:szCs w:val="16"/>
        </w:rPr>
      </w:pPr>
    </w:p>
    <w:p w:rsidR="002B7010" w:rsidRPr="0074725D" w:rsidRDefault="002B7010" w:rsidP="00BB5295">
      <w:pPr>
        <w:rPr>
          <w:rFonts w:ascii="Arial" w:hAnsi="Arial" w:cs="Arial"/>
          <w:b/>
          <w:sz w:val="16"/>
          <w:szCs w:val="16"/>
        </w:rPr>
      </w:pPr>
      <w:r>
        <w:rPr>
          <w:rFonts w:ascii="Arial" w:hAnsi="Arial" w:cs="Arial"/>
          <w:b/>
          <w:sz w:val="24"/>
          <w:szCs w:val="24"/>
        </w:rPr>
        <w:t xml:space="preserve">Previous </w:t>
      </w:r>
      <w:r w:rsidR="00BA017E">
        <w:rPr>
          <w:rFonts w:ascii="Arial" w:hAnsi="Arial" w:cs="Arial"/>
          <w:b/>
          <w:sz w:val="24"/>
          <w:szCs w:val="24"/>
        </w:rPr>
        <w:t>e</w:t>
      </w:r>
      <w:r>
        <w:rPr>
          <w:rFonts w:ascii="Arial" w:hAnsi="Arial" w:cs="Arial"/>
          <w:b/>
          <w:sz w:val="24"/>
          <w:szCs w:val="24"/>
        </w:rPr>
        <w:t>mployment</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43"/>
        <w:gridCol w:w="2694"/>
        <w:gridCol w:w="2126"/>
        <w:gridCol w:w="2693"/>
      </w:tblGrid>
      <w:tr w:rsidR="002B7010" w:rsidRPr="00AD2D3F" w:rsidTr="00840261">
        <w:trPr>
          <w:trHeight w:val="20"/>
        </w:trPr>
        <w:tc>
          <w:tcPr>
            <w:tcW w:w="2943" w:type="dxa"/>
          </w:tcPr>
          <w:p w:rsidR="002B7010" w:rsidRPr="00AD2D3F" w:rsidRDefault="002B7010" w:rsidP="00BB5295">
            <w:pPr>
              <w:rPr>
                <w:rFonts w:ascii="Arial" w:hAnsi="Arial" w:cs="Arial"/>
                <w:b/>
                <w:sz w:val="24"/>
                <w:szCs w:val="24"/>
              </w:rPr>
            </w:pPr>
            <w:r w:rsidRPr="00AD2D3F">
              <w:rPr>
                <w:rFonts w:ascii="Arial" w:hAnsi="Arial" w:cs="Arial"/>
                <w:b/>
                <w:sz w:val="24"/>
                <w:szCs w:val="24"/>
              </w:rPr>
              <w:t>Employer</w:t>
            </w:r>
          </w:p>
          <w:p w:rsidR="002B7010" w:rsidRPr="00AD2D3F" w:rsidRDefault="00BA017E" w:rsidP="00BB5295">
            <w:pPr>
              <w:rPr>
                <w:rFonts w:ascii="Arial" w:hAnsi="Arial" w:cs="Arial"/>
                <w:sz w:val="24"/>
                <w:szCs w:val="24"/>
              </w:rPr>
            </w:pPr>
            <w:r>
              <w:rPr>
                <w:rFonts w:ascii="Arial" w:hAnsi="Arial" w:cs="Arial"/>
                <w:sz w:val="24"/>
                <w:szCs w:val="24"/>
              </w:rPr>
              <w:t>(name and</w:t>
            </w:r>
            <w:r w:rsidR="002B7010" w:rsidRPr="00AD2D3F">
              <w:rPr>
                <w:rFonts w:ascii="Arial" w:hAnsi="Arial" w:cs="Arial"/>
                <w:sz w:val="24"/>
                <w:szCs w:val="24"/>
              </w:rPr>
              <w:t xml:space="preserve"> address)</w:t>
            </w:r>
          </w:p>
        </w:tc>
        <w:tc>
          <w:tcPr>
            <w:tcW w:w="2694" w:type="dxa"/>
          </w:tcPr>
          <w:p w:rsidR="002B7010" w:rsidRPr="00AD2D3F" w:rsidRDefault="002B7010" w:rsidP="00BB5295">
            <w:pPr>
              <w:rPr>
                <w:rFonts w:ascii="Arial" w:hAnsi="Arial" w:cs="Arial"/>
                <w:b/>
                <w:sz w:val="24"/>
                <w:szCs w:val="24"/>
              </w:rPr>
            </w:pPr>
            <w:r w:rsidRPr="00AD2D3F">
              <w:rPr>
                <w:rFonts w:ascii="Arial" w:hAnsi="Arial" w:cs="Arial"/>
                <w:b/>
                <w:sz w:val="24"/>
                <w:szCs w:val="24"/>
              </w:rPr>
              <w:t>Position held</w:t>
            </w:r>
          </w:p>
        </w:tc>
        <w:tc>
          <w:tcPr>
            <w:tcW w:w="2126" w:type="dxa"/>
          </w:tcPr>
          <w:p w:rsidR="002B7010" w:rsidRPr="00AD2D3F" w:rsidRDefault="002B7010" w:rsidP="00BB5295">
            <w:pPr>
              <w:rPr>
                <w:rFonts w:ascii="Arial" w:hAnsi="Arial" w:cs="Arial"/>
                <w:b/>
                <w:sz w:val="24"/>
                <w:szCs w:val="24"/>
              </w:rPr>
            </w:pPr>
            <w:r w:rsidRPr="00AD2D3F">
              <w:rPr>
                <w:rFonts w:ascii="Arial" w:hAnsi="Arial" w:cs="Arial"/>
                <w:b/>
                <w:sz w:val="24"/>
                <w:szCs w:val="24"/>
              </w:rPr>
              <w:t>Dates employed</w:t>
            </w:r>
          </w:p>
        </w:tc>
        <w:tc>
          <w:tcPr>
            <w:tcW w:w="2693" w:type="dxa"/>
          </w:tcPr>
          <w:p w:rsidR="002B7010" w:rsidRPr="00AD2D3F" w:rsidRDefault="002B7010" w:rsidP="00BB5295">
            <w:pPr>
              <w:rPr>
                <w:rFonts w:ascii="Arial" w:hAnsi="Arial" w:cs="Arial"/>
                <w:b/>
                <w:sz w:val="24"/>
                <w:szCs w:val="24"/>
              </w:rPr>
            </w:pPr>
            <w:r w:rsidRPr="00AD2D3F">
              <w:rPr>
                <w:rFonts w:ascii="Arial" w:hAnsi="Arial" w:cs="Arial"/>
                <w:b/>
                <w:sz w:val="24"/>
                <w:szCs w:val="24"/>
              </w:rPr>
              <w:t>Reason for leaving</w:t>
            </w:r>
          </w:p>
        </w:tc>
      </w:tr>
      <w:tr w:rsidR="002B7010" w:rsidRPr="00AD2D3F" w:rsidTr="00717BEB">
        <w:trPr>
          <w:trHeight w:val="8576"/>
        </w:trPr>
        <w:tc>
          <w:tcPr>
            <w:tcW w:w="2943" w:type="dxa"/>
          </w:tcPr>
          <w:p w:rsidR="002B7010" w:rsidRPr="00AD2D3F" w:rsidRDefault="00A81E13" w:rsidP="00BB5295">
            <w:pPr>
              <w:rPr>
                <w:b/>
                <w:sz w:val="24"/>
                <w:szCs w:val="24"/>
              </w:rPr>
            </w:pPr>
            <w:r>
              <w:rPr>
                <w:sz w:val="24"/>
                <w:szCs w:val="24"/>
              </w:rPr>
              <w:fldChar w:fldCharType="begin">
                <w:ffData>
                  <w:name w:val="Text9"/>
                  <w:enabled/>
                  <w:calcOnExit w:val="0"/>
                  <w:textInput/>
                </w:ffData>
              </w:fldChar>
            </w:r>
            <w:r w:rsidR="00717BEB">
              <w:rPr>
                <w:sz w:val="24"/>
                <w:szCs w:val="24"/>
              </w:rPr>
              <w:instrText xml:space="preserve"> FORMTEXT </w:instrText>
            </w:r>
            <w:r>
              <w:rPr>
                <w:sz w:val="24"/>
                <w:szCs w:val="24"/>
              </w:rPr>
            </w:r>
            <w:r>
              <w:rPr>
                <w:sz w:val="24"/>
                <w:szCs w:val="24"/>
              </w:rPr>
              <w:fldChar w:fldCharType="separate"/>
            </w:r>
            <w:r w:rsidR="00717BEB">
              <w:rPr>
                <w:noProof/>
                <w:sz w:val="24"/>
                <w:szCs w:val="24"/>
              </w:rPr>
              <w:t> </w:t>
            </w:r>
            <w:r w:rsidR="00717BEB">
              <w:rPr>
                <w:noProof/>
                <w:sz w:val="24"/>
                <w:szCs w:val="24"/>
              </w:rPr>
              <w:t> </w:t>
            </w:r>
            <w:r w:rsidR="00717BEB">
              <w:rPr>
                <w:noProof/>
                <w:sz w:val="24"/>
                <w:szCs w:val="24"/>
              </w:rPr>
              <w:t> </w:t>
            </w:r>
            <w:r w:rsidR="00717BEB">
              <w:rPr>
                <w:noProof/>
                <w:sz w:val="24"/>
                <w:szCs w:val="24"/>
              </w:rPr>
              <w:t> </w:t>
            </w:r>
            <w:r w:rsidR="00717BEB">
              <w:rPr>
                <w:noProof/>
                <w:sz w:val="24"/>
                <w:szCs w:val="24"/>
              </w:rPr>
              <w:t> </w:t>
            </w:r>
            <w:r>
              <w:rPr>
                <w:sz w:val="24"/>
                <w:szCs w:val="24"/>
              </w:rPr>
              <w:fldChar w:fldCharType="end"/>
            </w:r>
          </w:p>
        </w:tc>
        <w:tc>
          <w:tcPr>
            <w:tcW w:w="2694" w:type="dxa"/>
          </w:tcPr>
          <w:p w:rsidR="002B7010" w:rsidRPr="00AD2D3F" w:rsidRDefault="00A81E13" w:rsidP="00BB5295">
            <w:pPr>
              <w:rPr>
                <w:sz w:val="24"/>
                <w:szCs w:val="24"/>
              </w:rPr>
            </w:pPr>
            <w:r>
              <w:rPr>
                <w:sz w:val="24"/>
                <w:szCs w:val="24"/>
              </w:rPr>
              <w:fldChar w:fldCharType="begin">
                <w:ffData>
                  <w:name w:val="Text9"/>
                  <w:enabled/>
                  <w:calcOnExit w:val="0"/>
                  <w:textInput/>
                </w:ffData>
              </w:fldChar>
            </w:r>
            <w:r w:rsidR="00717BEB">
              <w:rPr>
                <w:sz w:val="24"/>
                <w:szCs w:val="24"/>
              </w:rPr>
              <w:instrText xml:space="preserve"> FORMTEXT </w:instrText>
            </w:r>
            <w:r>
              <w:rPr>
                <w:sz w:val="24"/>
                <w:szCs w:val="24"/>
              </w:rPr>
            </w:r>
            <w:r>
              <w:rPr>
                <w:sz w:val="24"/>
                <w:szCs w:val="24"/>
              </w:rPr>
              <w:fldChar w:fldCharType="separate"/>
            </w:r>
            <w:r w:rsidR="00717BEB">
              <w:rPr>
                <w:noProof/>
                <w:sz w:val="24"/>
                <w:szCs w:val="24"/>
              </w:rPr>
              <w:t> </w:t>
            </w:r>
            <w:r w:rsidR="00717BEB">
              <w:rPr>
                <w:noProof/>
                <w:sz w:val="24"/>
                <w:szCs w:val="24"/>
              </w:rPr>
              <w:t> </w:t>
            </w:r>
            <w:r w:rsidR="00717BEB">
              <w:rPr>
                <w:noProof/>
                <w:sz w:val="24"/>
                <w:szCs w:val="24"/>
              </w:rPr>
              <w:t> </w:t>
            </w:r>
            <w:r w:rsidR="00717BEB">
              <w:rPr>
                <w:noProof/>
                <w:sz w:val="24"/>
                <w:szCs w:val="24"/>
              </w:rPr>
              <w:t> </w:t>
            </w:r>
            <w:r w:rsidR="00717BEB">
              <w:rPr>
                <w:noProof/>
                <w:sz w:val="24"/>
                <w:szCs w:val="24"/>
              </w:rPr>
              <w:t> </w:t>
            </w:r>
            <w:r>
              <w:rPr>
                <w:sz w:val="24"/>
                <w:szCs w:val="24"/>
              </w:rPr>
              <w:fldChar w:fldCharType="end"/>
            </w:r>
          </w:p>
        </w:tc>
        <w:tc>
          <w:tcPr>
            <w:tcW w:w="2126" w:type="dxa"/>
          </w:tcPr>
          <w:p w:rsidR="002B7010" w:rsidRPr="00AD2D3F" w:rsidRDefault="00A81E13" w:rsidP="00BB5295">
            <w:pPr>
              <w:rPr>
                <w:sz w:val="24"/>
                <w:szCs w:val="24"/>
              </w:rPr>
            </w:pPr>
            <w:r>
              <w:rPr>
                <w:sz w:val="24"/>
                <w:szCs w:val="24"/>
              </w:rPr>
              <w:fldChar w:fldCharType="begin">
                <w:ffData>
                  <w:name w:val="Text9"/>
                  <w:enabled/>
                  <w:calcOnExit w:val="0"/>
                  <w:textInput/>
                </w:ffData>
              </w:fldChar>
            </w:r>
            <w:r w:rsidR="00717BEB">
              <w:rPr>
                <w:sz w:val="24"/>
                <w:szCs w:val="24"/>
              </w:rPr>
              <w:instrText xml:space="preserve"> FORMTEXT </w:instrText>
            </w:r>
            <w:r>
              <w:rPr>
                <w:sz w:val="24"/>
                <w:szCs w:val="24"/>
              </w:rPr>
            </w:r>
            <w:r>
              <w:rPr>
                <w:sz w:val="24"/>
                <w:szCs w:val="24"/>
              </w:rPr>
              <w:fldChar w:fldCharType="separate"/>
            </w:r>
            <w:r w:rsidR="00717BEB">
              <w:rPr>
                <w:noProof/>
                <w:sz w:val="24"/>
                <w:szCs w:val="24"/>
              </w:rPr>
              <w:t> </w:t>
            </w:r>
            <w:r w:rsidR="00717BEB">
              <w:rPr>
                <w:noProof/>
                <w:sz w:val="24"/>
                <w:szCs w:val="24"/>
              </w:rPr>
              <w:t> </w:t>
            </w:r>
            <w:r w:rsidR="00717BEB">
              <w:rPr>
                <w:noProof/>
                <w:sz w:val="24"/>
                <w:szCs w:val="24"/>
              </w:rPr>
              <w:t> </w:t>
            </w:r>
            <w:r w:rsidR="00717BEB">
              <w:rPr>
                <w:noProof/>
                <w:sz w:val="24"/>
                <w:szCs w:val="24"/>
              </w:rPr>
              <w:t> </w:t>
            </w:r>
            <w:r w:rsidR="00717BEB">
              <w:rPr>
                <w:noProof/>
                <w:sz w:val="24"/>
                <w:szCs w:val="24"/>
              </w:rPr>
              <w:t> </w:t>
            </w:r>
            <w:r>
              <w:rPr>
                <w:sz w:val="24"/>
                <w:szCs w:val="24"/>
              </w:rPr>
              <w:fldChar w:fldCharType="end"/>
            </w:r>
          </w:p>
        </w:tc>
        <w:tc>
          <w:tcPr>
            <w:tcW w:w="2693" w:type="dxa"/>
          </w:tcPr>
          <w:p w:rsidR="002B7010" w:rsidRPr="00AD2D3F" w:rsidRDefault="00A81E13" w:rsidP="00BB5295">
            <w:pPr>
              <w:rPr>
                <w:sz w:val="24"/>
                <w:szCs w:val="24"/>
              </w:rPr>
            </w:pPr>
            <w:r>
              <w:rPr>
                <w:sz w:val="24"/>
                <w:szCs w:val="24"/>
              </w:rPr>
              <w:fldChar w:fldCharType="begin">
                <w:ffData>
                  <w:name w:val="Text9"/>
                  <w:enabled/>
                  <w:calcOnExit w:val="0"/>
                  <w:textInput/>
                </w:ffData>
              </w:fldChar>
            </w:r>
            <w:r w:rsidR="00717BEB">
              <w:rPr>
                <w:sz w:val="24"/>
                <w:szCs w:val="24"/>
              </w:rPr>
              <w:instrText xml:space="preserve"> FORMTEXT </w:instrText>
            </w:r>
            <w:r>
              <w:rPr>
                <w:sz w:val="24"/>
                <w:szCs w:val="24"/>
              </w:rPr>
            </w:r>
            <w:r>
              <w:rPr>
                <w:sz w:val="24"/>
                <w:szCs w:val="24"/>
              </w:rPr>
              <w:fldChar w:fldCharType="separate"/>
            </w:r>
            <w:r w:rsidR="00717BEB">
              <w:rPr>
                <w:noProof/>
                <w:sz w:val="24"/>
                <w:szCs w:val="24"/>
              </w:rPr>
              <w:t> </w:t>
            </w:r>
            <w:r w:rsidR="00717BEB">
              <w:rPr>
                <w:noProof/>
                <w:sz w:val="24"/>
                <w:szCs w:val="24"/>
              </w:rPr>
              <w:t> </w:t>
            </w:r>
            <w:r w:rsidR="00717BEB">
              <w:rPr>
                <w:noProof/>
                <w:sz w:val="24"/>
                <w:szCs w:val="24"/>
              </w:rPr>
              <w:t> </w:t>
            </w:r>
            <w:r w:rsidR="00717BEB">
              <w:rPr>
                <w:noProof/>
                <w:sz w:val="24"/>
                <w:szCs w:val="24"/>
              </w:rPr>
              <w:t> </w:t>
            </w:r>
            <w:r w:rsidR="00717BEB">
              <w:rPr>
                <w:noProof/>
                <w:sz w:val="24"/>
                <w:szCs w:val="24"/>
              </w:rPr>
              <w:t> </w:t>
            </w:r>
            <w:r>
              <w:rPr>
                <w:sz w:val="24"/>
                <w:szCs w:val="24"/>
              </w:rPr>
              <w:fldChar w:fldCharType="end"/>
            </w:r>
          </w:p>
        </w:tc>
      </w:tr>
    </w:tbl>
    <w:p w:rsidR="00BA017E" w:rsidRDefault="002B7010" w:rsidP="00BB5295">
      <w:pPr>
        <w:rPr>
          <w:rFonts w:ascii="Arial" w:hAnsi="Arial" w:cs="Arial"/>
          <w:b/>
          <w:sz w:val="16"/>
          <w:szCs w:val="16"/>
        </w:rPr>
      </w:pPr>
      <w:r w:rsidRPr="0074725D">
        <w:rPr>
          <w:rFonts w:ascii="Arial" w:hAnsi="Arial" w:cs="Arial"/>
          <w:b/>
          <w:sz w:val="16"/>
          <w:szCs w:val="16"/>
        </w:rPr>
        <w:tab/>
      </w:r>
      <w:r w:rsidRPr="0074725D">
        <w:rPr>
          <w:rFonts w:ascii="Arial" w:hAnsi="Arial" w:cs="Arial"/>
          <w:b/>
          <w:sz w:val="16"/>
          <w:szCs w:val="16"/>
        </w:rPr>
        <w:tab/>
      </w:r>
      <w:r w:rsidRPr="0074725D">
        <w:rPr>
          <w:rFonts w:ascii="Arial" w:hAnsi="Arial" w:cs="Arial"/>
          <w:b/>
          <w:sz w:val="16"/>
          <w:szCs w:val="16"/>
        </w:rPr>
        <w:tab/>
      </w:r>
      <w:r w:rsidRPr="0074725D">
        <w:rPr>
          <w:rFonts w:ascii="Arial" w:hAnsi="Arial" w:cs="Arial"/>
          <w:b/>
          <w:sz w:val="16"/>
          <w:szCs w:val="16"/>
        </w:rPr>
        <w:tab/>
      </w:r>
      <w:r w:rsidRPr="0074725D">
        <w:rPr>
          <w:rFonts w:ascii="Arial" w:hAnsi="Arial" w:cs="Arial"/>
          <w:b/>
          <w:sz w:val="16"/>
          <w:szCs w:val="16"/>
        </w:rPr>
        <w:tab/>
      </w:r>
      <w:r w:rsidRPr="0074725D">
        <w:rPr>
          <w:rFonts w:ascii="Arial" w:hAnsi="Arial" w:cs="Arial"/>
          <w:b/>
          <w:sz w:val="16"/>
          <w:szCs w:val="16"/>
        </w:rPr>
        <w:tab/>
      </w:r>
      <w:r w:rsidRPr="0074725D">
        <w:rPr>
          <w:rFonts w:ascii="Arial" w:hAnsi="Arial" w:cs="Arial"/>
          <w:b/>
          <w:sz w:val="16"/>
          <w:szCs w:val="16"/>
        </w:rPr>
        <w:tab/>
      </w:r>
      <w:r w:rsidRPr="0074725D">
        <w:rPr>
          <w:rFonts w:ascii="Arial" w:hAnsi="Arial" w:cs="Arial"/>
          <w:b/>
          <w:sz w:val="16"/>
          <w:szCs w:val="16"/>
        </w:rPr>
        <w:tab/>
      </w:r>
    </w:p>
    <w:p w:rsidR="002B7010" w:rsidRPr="00BA017E" w:rsidRDefault="002B7010" w:rsidP="00BB5295">
      <w:pPr>
        <w:rPr>
          <w:rFonts w:ascii="Arial" w:hAnsi="Arial" w:cs="Arial"/>
          <w:b/>
          <w:sz w:val="16"/>
          <w:szCs w:val="16"/>
        </w:rPr>
      </w:pPr>
      <w:r w:rsidRPr="00AA2C03">
        <w:rPr>
          <w:rFonts w:ascii="Arial" w:hAnsi="Arial" w:cs="Arial"/>
          <w:b/>
          <w:sz w:val="24"/>
          <w:szCs w:val="24"/>
        </w:rPr>
        <w:t>Continue on separate sheets, if required</w:t>
      </w:r>
      <w:r>
        <w:rPr>
          <w:rFonts w:ascii="Arial" w:hAnsi="Arial" w:cs="Arial"/>
          <w:b/>
          <w:sz w:val="24"/>
          <w:szCs w:val="24"/>
        </w:rPr>
        <w:br w:type="page"/>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87"/>
        <w:gridCol w:w="5569"/>
      </w:tblGrid>
      <w:tr w:rsidR="00C75A82" w:rsidRPr="00AD2D3F" w:rsidTr="00840261">
        <w:trPr>
          <w:trHeight w:hRule="exact" w:val="284"/>
        </w:trPr>
        <w:tc>
          <w:tcPr>
            <w:tcW w:w="10456" w:type="dxa"/>
            <w:gridSpan w:val="2"/>
            <w:shd w:val="clear" w:color="auto" w:fill="BFBFBF"/>
          </w:tcPr>
          <w:p w:rsidR="00C75A82" w:rsidRPr="00AD2D3F" w:rsidRDefault="00C75A82" w:rsidP="00BB5295">
            <w:pPr>
              <w:rPr>
                <w:rFonts w:ascii="Arial" w:hAnsi="Arial" w:cs="Arial"/>
                <w:b/>
                <w:sz w:val="24"/>
                <w:szCs w:val="24"/>
              </w:rPr>
            </w:pPr>
            <w:r>
              <w:rPr>
                <w:rFonts w:ascii="Arial" w:hAnsi="Arial" w:cs="Arial"/>
                <w:b/>
                <w:sz w:val="24"/>
                <w:szCs w:val="24"/>
              </w:rPr>
              <w:lastRenderedPageBreak/>
              <w:t>Section 4: Clinical s</w:t>
            </w:r>
            <w:r w:rsidRPr="00AD2D3F">
              <w:rPr>
                <w:rFonts w:ascii="Arial" w:hAnsi="Arial" w:cs="Arial"/>
                <w:b/>
                <w:sz w:val="24"/>
                <w:szCs w:val="24"/>
              </w:rPr>
              <w:t xml:space="preserve">taff </w:t>
            </w:r>
          </w:p>
          <w:p w:rsidR="00C75A82" w:rsidRPr="00AD2D3F" w:rsidRDefault="00C75A82" w:rsidP="00BB5295">
            <w:pPr>
              <w:rPr>
                <w:rFonts w:ascii="Arial" w:hAnsi="Arial" w:cs="Arial"/>
                <w:sz w:val="24"/>
                <w:szCs w:val="24"/>
              </w:rPr>
            </w:pPr>
          </w:p>
        </w:tc>
      </w:tr>
      <w:tr w:rsidR="00C75A82" w:rsidRPr="00BA017E" w:rsidTr="00840261">
        <w:trPr>
          <w:trHeight w:hRule="exact" w:val="622"/>
        </w:trPr>
        <w:tc>
          <w:tcPr>
            <w:tcW w:w="10456" w:type="dxa"/>
            <w:gridSpan w:val="2"/>
            <w:tcBorders>
              <w:left w:val="nil"/>
              <w:bottom w:val="nil"/>
              <w:right w:val="nil"/>
            </w:tcBorders>
            <w:shd w:val="clear" w:color="auto" w:fill="auto"/>
          </w:tcPr>
          <w:p w:rsidR="00C75A82" w:rsidRDefault="00C75A82" w:rsidP="00BB5295">
            <w:pPr>
              <w:rPr>
                <w:rFonts w:ascii="Arial" w:hAnsi="Arial" w:cs="Arial"/>
                <w:b/>
                <w:sz w:val="24"/>
                <w:szCs w:val="24"/>
              </w:rPr>
            </w:pPr>
          </w:p>
          <w:p w:rsidR="00C75A82" w:rsidRPr="003F56DA" w:rsidRDefault="00C75A82" w:rsidP="00BB5295">
            <w:pPr>
              <w:rPr>
                <w:rFonts w:ascii="Arial" w:hAnsi="Arial" w:cs="Arial"/>
                <w:b/>
                <w:sz w:val="24"/>
                <w:szCs w:val="24"/>
              </w:rPr>
            </w:pPr>
            <w:r w:rsidRPr="003F56DA">
              <w:rPr>
                <w:rFonts w:ascii="Arial" w:hAnsi="Arial" w:cs="Arial"/>
                <w:b/>
                <w:sz w:val="24"/>
                <w:szCs w:val="24"/>
              </w:rPr>
              <w:t xml:space="preserve">This section should only be completed by clinical staff. </w:t>
            </w:r>
          </w:p>
          <w:p w:rsidR="00C75A82" w:rsidRPr="00BA017E" w:rsidRDefault="00C75A82" w:rsidP="00BB5295">
            <w:pPr>
              <w:rPr>
                <w:rFonts w:ascii="Arial" w:hAnsi="Arial" w:cs="Arial"/>
                <w:b/>
                <w:sz w:val="24"/>
                <w:szCs w:val="24"/>
                <w:u w:val="single"/>
              </w:rPr>
            </w:pPr>
          </w:p>
        </w:tc>
      </w:tr>
      <w:tr w:rsidR="00C75A82" w:rsidTr="00840261">
        <w:trPr>
          <w:trHeight w:hRule="exact" w:val="748"/>
        </w:trPr>
        <w:tc>
          <w:tcPr>
            <w:tcW w:w="10456" w:type="dxa"/>
            <w:gridSpan w:val="2"/>
            <w:tcBorders>
              <w:top w:val="nil"/>
              <w:left w:val="nil"/>
              <w:right w:val="nil"/>
            </w:tcBorders>
            <w:shd w:val="clear" w:color="auto" w:fill="auto"/>
          </w:tcPr>
          <w:p w:rsidR="00C75A82" w:rsidRDefault="00C75A82" w:rsidP="00BB5295">
            <w:pPr>
              <w:rPr>
                <w:rFonts w:ascii="Arial" w:hAnsi="Arial" w:cs="Arial"/>
                <w:sz w:val="24"/>
                <w:szCs w:val="24"/>
              </w:rPr>
            </w:pPr>
            <w:r w:rsidRPr="005A236E">
              <w:rPr>
                <w:rFonts w:ascii="Arial" w:hAnsi="Arial" w:cs="Arial"/>
                <w:sz w:val="24"/>
                <w:szCs w:val="24"/>
              </w:rPr>
              <w:t xml:space="preserve">Professional </w:t>
            </w:r>
            <w:r>
              <w:rPr>
                <w:rFonts w:ascii="Arial" w:hAnsi="Arial" w:cs="Arial"/>
                <w:sz w:val="24"/>
                <w:szCs w:val="24"/>
              </w:rPr>
              <w:t>r</w:t>
            </w:r>
            <w:r w:rsidRPr="005A236E">
              <w:rPr>
                <w:rFonts w:ascii="Arial" w:hAnsi="Arial" w:cs="Arial"/>
                <w:sz w:val="24"/>
                <w:szCs w:val="24"/>
              </w:rPr>
              <w:t>egistration, e</w:t>
            </w:r>
            <w:r>
              <w:rPr>
                <w:rFonts w:ascii="Arial" w:hAnsi="Arial" w:cs="Arial"/>
                <w:sz w:val="24"/>
                <w:szCs w:val="24"/>
              </w:rPr>
              <w:t>.</w:t>
            </w:r>
            <w:r w:rsidRPr="005A236E">
              <w:rPr>
                <w:rFonts w:ascii="Arial" w:hAnsi="Arial" w:cs="Arial"/>
                <w:sz w:val="24"/>
                <w:szCs w:val="24"/>
              </w:rPr>
              <w:t>g</w:t>
            </w:r>
            <w:r>
              <w:rPr>
                <w:rFonts w:ascii="Arial" w:hAnsi="Arial" w:cs="Arial"/>
                <w:sz w:val="24"/>
                <w:szCs w:val="24"/>
              </w:rPr>
              <w:t>.</w:t>
            </w:r>
            <w:r w:rsidRPr="005A236E">
              <w:rPr>
                <w:rFonts w:ascii="Arial" w:hAnsi="Arial" w:cs="Arial"/>
                <w:sz w:val="24"/>
                <w:szCs w:val="24"/>
              </w:rPr>
              <w:t xml:space="preserve"> GMC, GDC, NMC, (please state number, name of professional body, expiry date and whether you have full membership or not)</w:t>
            </w:r>
            <w:r>
              <w:rPr>
                <w:rFonts w:ascii="Arial" w:hAnsi="Arial" w:cs="Arial"/>
                <w:sz w:val="24"/>
                <w:szCs w:val="24"/>
              </w:rPr>
              <w:t>.</w:t>
            </w:r>
          </w:p>
          <w:p w:rsidR="00C75A82" w:rsidRDefault="00C75A82" w:rsidP="00BB5295">
            <w:pPr>
              <w:rPr>
                <w:rFonts w:ascii="Arial" w:hAnsi="Arial" w:cs="Arial"/>
                <w:b/>
                <w:sz w:val="24"/>
                <w:szCs w:val="24"/>
              </w:rPr>
            </w:pPr>
          </w:p>
        </w:tc>
      </w:tr>
      <w:tr w:rsidR="00C75A82" w:rsidRPr="005A236E" w:rsidTr="00840261">
        <w:trPr>
          <w:trHeight w:hRule="exact" w:val="626"/>
        </w:trPr>
        <w:tc>
          <w:tcPr>
            <w:tcW w:w="4887" w:type="dxa"/>
            <w:shd w:val="clear" w:color="auto" w:fill="auto"/>
          </w:tcPr>
          <w:p w:rsidR="00C75A82" w:rsidRPr="00AD2D3F" w:rsidRDefault="00C75A82" w:rsidP="00BB5295">
            <w:pPr>
              <w:rPr>
                <w:rFonts w:ascii="Arial" w:hAnsi="Arial" w:cs="Arial"/>
                <w:sz w:val="24"/>
                <w:szCs w:val="24"/>
              </w:rPr>
            </w:pPr>
            <w:r w:rsidRPr="00AD2D3F">
              <w:rPr>
                <w:rFonts w:ascii="Arial" w:hAnsi="Arial" w:cs="Arial"/>
                <w:sz w:val="24"/>
                <w:szCs w:val="24"/>
              </w:rPr>
              <w:t xml:space="preserve">Professional </w:t>
            </w:r>
            <w:r>
              <w:rPr>
                <w:rFonts w:ascii="Arial" w:hAnsi="Arial" w:cs="Arial"/>
                <w:sz w:val="24"/>
                <w:szCs w:val="24"/>
              </w:rPr>
              <w:t>b</w:t>
            </w:r>
            <w:r w:rsidRPr="00AD2D3F">
              <w:rPr>
                <w:rFonts w:ascii="Arial" w:hAnsi="Arial" w:cs="Arial"/>
                <w:sz w:val="24"/>
                <w:szCs w:val="24"/>
              </w:rPr>
              <w:t>ody</w:t>
            </w:r>
            <w:r w:rsidRPr="00AD2D3F">
              <w:rPr>
                <w:sz w:val="24"/>
                <w:szCs w:val="24"/>
              </w:rPr>
              <w:t xml:space="preserve">:  </w:t>
            </w:r>
          </w:p>
          <w:p w:rsidR="00C75A82" w:rsidRPr="005A236E" w:rsidRDefault="00A81E13" w:rsidP="00BB5295">
            <w:pPr>
              <w:rPr>
                <w:rFonts w:ascii="Arial" w:hAnsi="Arial" w:cs="Arial"/>
                <w:sz w:val="24"/>
                <w:szCs w:val="24"/>
              </w:rPr>
            </w:pPr>
            <w:r>
              <w:rPr>
                <w:sz w:val="24"/>
                <w:szCs w:val="24"/>
              </w:rPr>
              <w:fldChar w:fldCharType="begin">
                <w:ffData>
                  <w:name w:val="Text9"/>
                  <w:enabled/>
                  <w:calcOnExit w:val="0"/>
                  <w:textInput/>
                </w:ffData>
              </w:fldChar>
            </w:r>
            <w:r w:rsidR="00717BEB">
              <w:rPr>
                <w:sz w:val="24"/>
                <w:szCs w:val="24"/>
              </w:rPr>
              <w:instrText xml:space="preserve"> FORMTEXT </w:instrText>
            </w:r>
            <w:r>
              <w:rPr>
                <w:sz w:val="24"/>
                <w:szCs w:val="24"/>
              </w:rPr>
            </w:r>
            <w:r>
              <w:rPr>
                <w:sz w:val="24"/>
                <w:szCs w:val="24"/>
              </w:rPr>
              <w:fldChar w:fldCharType="separate"/>
            </w:r>
            <w:r w:rsidR="00717BEB">
              <w:rPr>
                <w:noProof/>
                <w:sz w:val="24"/>
                <w:szCs w:val="24"/>
              </w:rPr>
              <w:t> </w:t>
            </w:r>
            <w:r w:rsidR="00717BEB">
              <w:rPr>
                <w:noProof/>
                <w:sz w:val="24"/>
                <w:szCs w:val="24"/>
              </w:rPr>
              <w:t> </w:t>
            </w:r>
            <w:r w:rsidR="00717BEB">
              <w:rPr>
                <w:noProof/>
                <w:sz w:val="24"/>
                <w:szCs w:val="24"/>
              </w:rPr>
              <w:t> </w:t>
            </w:r>
            <w:r w:rsidR="00717BEB">
              <w:rPr>
                <w:noProof/>
                <w:sz w:val="24"/>
                <w:szCs w:val="24"/>
              </w:rPr>
              <w:t> </w:t>
            </w:r>
            <w:r w:rsidR="00717BEB">
              <w:rPr>
                <w:noProof/>
                <w:sz w:val="24"/>
                <w:szCs w:val="24"/>
              </w:rPr>
              <w:t> </w:t>
            </w:r>
            <w:r>
              <w:rPr>
                <w:sz w:val="24"/>
                <w:szCs w:val="24"/>
              </w:rPr>
              <w:fldChar w:fldCharType="end"/>
            </w:r>
          </w:p>
        </w:tc>
        <w:tc>
          <w:tcPr>
            <w:tcW w:w="5569" w:type="dxa"/>
            <w:shd w:val="clear" w:color="auto" w:fill="auto"/>
          </w:tcPr>
          <w:p w:rsidR="00C75A82" w:rsidRPr="00AD2D3F" w:rsidRDefault="00C75A82" w:rsidP="00BB5295">
            <w:pPr>
              <w:rPr>
                <w:sz w:val="24"/>
                <w:szCs w:val="24"/>
              </w:rPr>
            </w:pPr>
            <w:r w:rsidRPr="00AD2D3F">
              <w:rPr>
                <w:rFonts w:ascii="Arial" w:hAnsi="Arial" w:cs="Arial"/>
                <w:sz w:val="24"/>
                <w:szCs w:val="24"/>
              </w:rPr>
              <w:t>Number</w:t>
            </w:r>
            <w:r w:rsidRPr="00AD2D3F">
              <w:rPr>
                <w:sz w:val="24"/>
                <w:szCs w:val="24"/>
              </w:rPr>
              <w:t xml:space="preserve">: </w:t>
            </w:r>
          </w:p>
          <w:p w:rsidR="00C75A82" w:rsidRPr="005A236E" w:rsidRDefault="00A81E13" w:rsidP="00BB5295">
            <w:pPr>
              <w:rPr>
                <w:rFonts w:ascii="Arial" w:hAnsi="Arial" w:cs="Arial"/>
                <w:sz w:val="24"/>
                <w:szCs w:val="24"/>
              </w:rPr>
            </w:pPr>
            <w:r>
              <w:rPr>
                <w:sz w:val="24"/>
                <w:szCs w:val="24"/>
              </w:rPr>
              <w:fldChar w:fldCharType="begin">
                <w:ffData>
                  <w:name w:val="Text9"/>
                  <w:enabled/>
                  <w:calcOnExit w:val="0"/>
                  <w:textInput/>
                </w:ffData>
              </w:fldChar>
            </w:r>
            <w:r w:rsidR="00717BEB">
              <w:rPr>
                <w:sz w:val="24"/>
                <w:szCs w:val="24"/>
              </w:rPr>
              <w:instrText xml:space="preserve"> FORMTEXT </w:instrText>
            </w:r>
            <w:r>
              <w:rPr>
                <w:sz w:val="24"/>
                <w:szCs w:val="24"/>
              </w:rPr>
            </w:r>
            <w:r>
              <w:rPr>
                <w:sz w:val="24"/>
                <w:szCs w:val="24"/>
              </w:rPr>
              <w:fldChar w:fldCharType="separate"/>
            </w:r>
            <w:r w:rsidR="00717BEB">
              <w:rPr>
                <w:noProof/>
                <w:sz w:val="24"/>
                <w:szCs w:val="24"/>
              </w:rPr>
              <w:t> </w:t>
            </w:r>
            <w:r w:rsidR="00717BEB">
              <w:rPr>
                <w:noProof/>
                <w:sz w:val="24"/>
                <w:szCs w:val="24"/>
              </w:rPr>
              <w:t> </w:t>
            </w:r>
            <w:r w:rsidR="00717BEB">
              <w:rPr>
                <w:noProof/>
                <w:sz w:val="24"/>
                <w:szCs w:val="24"/>
              </w:rPr>
              <w:t> </w:t>
            </w:r>
            <w:r w:rsidR="00717BEB">
              <w:rPr>
                <w:noProof/>
                <w:sz w:val="24"/>
                <w:szCs w:val="24"/>
              </w:rPr>
              <w:t> </w:t>
            </w:r>
            <w:r w:rsidR="00717BEB">
              <w:rPr>
                <w:noProof/>
                <w:sz w:val="24"/>
                <w:szCs w:val="24"/>
              </w:rPr>
              <w:t> </w:t>
            </w:r>
            <w:r>
              <w:rPr>
                <w:sz w:val="24"/>
                <w:szCs w:val="24"/>
              </w:rPr>
              <w:fldChar w:fldCharType="end"/>
            </w:r>
          </w:p>
        </w:tc>
      </w:tr>
      <w:tr w:rsidR="00C75A82" w:rsidRPr="005A236E" w:rsidTr="00840261">
        <w:trPr>
          <w:trHeight w:hRule="exact" w:val="626"/>
        </w:trPr>
        <w:tc>
          <w:tcPr>
            <w:tcW w:w="4887" w:type="dxa"/>
            <w:shd w:val="clear" w:color="auto" w:fill="auto"/>
          </w:tcPr>
          <w:p w:rsidR="00C75A82" w:rsidRPr="00AD2D3F" w:rsidRDefault="00C75A82" w:rsidP="00BB5295">
            <w:pPr>
              <w:rPr>
                <w:sz w:val="24"/>
                <w:szCs w:val="24"/>
              </w:rPr>
            </w:pPr>
            <w:r w:rsidRPr="00AD2D3F">
              <w:rPr>
                <w:rFonts w:ascii="Arial" w:hAnsi="Arial" w:cs="Arial"/>
                <w:sz w:val="24"/>
                <w:szCs w:val="24"/>
              </w:rPr>
              <w:t xml:space="preserve">Membership </w:t>
            </w:r>
            <w:r>
              <w:rPr>
                <w:rFonts w:ascii="Arial" w:hAnsi="Arial" w:cs="Arial"/>
                <w:sz w:val="24"/>
                <w:szCs w:val="24"/>
              </w:rPr>
              <w:t>s</w:t>
            </w:r>
            <w:r w:rsidRPr="00AD2D3F">
              <w:rPr>
                <w:rFonts w:ascii="Arial" w:hAnsi="Arial" w:cs="Arial"/>
                <w:sz w:val="24"/>
                <w:szCs w:val="24"/>
              </w:rPr>
              <w:t>tatus</w:t>
            </w:r>
            <w:r w:rsidRPr="00AD2D3F">
              <w:rPr>
                <w:sz w:val="24"/>
                <w:szCs w:val="24"/>
              </w:rPr>
              <w:t>:</w:t>
            </w:r>
          </w:p>
          <w:p w:rsidR="00C75A82" w:rsidRPr="005A236E" w:rsidRDefault="00A81E13" w:rsidP="00BB5295">
            <w:pPr>
              <w:rPr>
                <w:rFonts w:ascii="Arial" w:hAnsi="Arial" w:cs="Arial"/>
                <w:sz w:val="24"/>
                <w:szCs w:val="24"/>
              </w:rPr>
            </w:pPr>
            <w:r>
              <w:rPr>
                <w:sz w:val="24"/>
                <w:szCs w:val="24"/>
              </w:rPr>
              <w:fldChar w:fldCharType="begin">
                <w:ffData>
                  <w:name w:val="Text9"/>
                  <w:enabled/>
                  <w:calcOnExit w:val="0"/>
                  <w:textInput/>
                </w:ffData>
              </w:fldChar>
            </w:r>
            <w:r w:rsidR="00717BEB">
              <w:rPr>
                <w:sz w:val="24"/>
                <w:szCs w:val="24"/>
              </w:rPr>
              <w:instrText xml:space="preserve"> FORMTEXT </w:instrText>
            </w:r>
            <w:r>
              <w:rPr>
                <w:sz w:val="24"/>
                <w:szCs w:val="24"/>
              </w:rPr>
            </w:r>
            <w:r>
              <w:rPr>
                <w:sz w:val="24"/>
                <w:szCs w:val="24"/>
              </w:rPr>
              <w:fldChar w:fldCharType="separate"/>
            </w:r>
            <w:r w:rsidR="00717BEB">
              <w:rPr>
                <w:noProof/>
                <w:sz w:val="24"/>
                <w:szCs w:val="24"/>
              </w:rPr>
              <w:t> </w:t>
            </w:r>
            <w:r w:rsidR="00717BEB">
              <w:rPr>
                <w:noProof/>
                <w:sz w:val="24"/>
                <w:szCs w:val="24"/>
              </w:rPr>
              <w:t> </w:t>
            </w:r>
            <w:r w:rsidR="00717BEB">
              <w:rPr>
                <w:noProof/>
                <w:sz w:val="24"/>
                <w:szCs w:val="24"/>
              </w:rPr>
              <w:t> </w:t>
            </w:r>
            <w:r w:rsidR="00717BEB">
              <w:rPr>
                <w:noProof/>
                <w:sz w:val="24"/>
                <w:szCs w:val="24"/>
              </w:rPr>
              <w:t> </w:t>
            </w:r>
            <w:r w:rsidR="00717BEB">
              <w:rPr>
                <w:noProof/>
                <w:sz w:val="24"/>
                <w:szCs w:val="24"/>
              </w:rPr>
              <w:t> </w:t>
            </w:r>
            <w:r>
              <w:rPr>
                <w:sz w:val="24"/>
                <w:szCs w:val="24"/>
              </w:rPr>
              <w:fldChar w:fldCharType="end"/>
            </w:r>
          </w:p>
        </w:tc>
        <w:tc>
          <w:tcPr>
            <w:tcW w:w="5569" w:type="dxa"/>
            <w:shd w:val="clear" w:color="auto" w:fill="auto"/>
          </w:tcPr>
          <w:p w:rsidR="00C75A82" w:rsidRDefault="00C75A82" w:rsidP="00BB5295">
            <w:pPr>
              <w:rPr>
                <w:sz w:val="24"/>
                <w:szCs w:val="24"/>
              </w:rPr>
            </w:pPr>
            <w:r w:rsidRPr="00AD2D3F">
              <w:rPr>
                <w:rFonts w:ascii="Arial" w:hAnsi="Arial" w:cs="Arial"/>
                <w:sz w:val="24"/>
                <w:szCs w:val="24"/>
              </w:rPr>
              <w:t xml:space="preserve">Expiry </w:t>
            </w:r>
            <w:r>
              <w:rPr>
                <w:rFonts w:ascii="Arial" w:hAnsi="Arial" w:cs="Arial"/>
                <w:sz w:val="24"/>
                <w:szCs w:val="24"/>
              </w:rPr>
              <w:t>d</w:t>
            </w:r>
            <w:r w:rsidRPr="00AD2D3F">
              <w:rPr>
                <w:rFonts w:ascii="Arial" w:hAnsi="Arial" w:cs="Arial"/>
                <w:sz w:val="24"/>
                <w:szCs w:val="24"/>
              </w:rPr>
              <w:t>ate</w:t>
            </w:r>
            <w:r w:rsidRPr="00AD2D3F">
              <w:rPr>
                <w:sz w:val="24"/>
                <w:szCs w:val="24"/>
              </w:rPr>
              <w:t>:</w:t>
            </w:r>
          </w:p>
          <w:p w:rsidR="00717BEB" w:rsidRPr="005A236E" w:rsidRDefault="00A81E13" w:rsidP="00BB5295">
            <w:pPr>
              <w:rPr>
                <w:rFonts w:ascii="Arial" w:hAnsi="Arial" w:cs="Arial"/>
                <w:sz w:val="24"/>
                <w:szCs w:val="24"/>
              </w:rPr>
            </w:pPr>
            <w:r>
              <w:rPr>
                <w:sz w:val="24"/>
                <w:szCs w:val="24"/>
              </w:rPr>
              <w:fldChar w:fldCharType="begin">
                <w:ffData>
                  <w:name w:val="Text9"/>
                  <w:enabled/>
                  <w:calcOnExit w:val="0"/>
                  <w:textInput/>
                </w:ffData>
              </w:fldChar>
            </w:r>
            <w:r w:rsidR="00717BEB">
              <w:rPr>
                <w:sz w:val="24"/>
                <w:szCs w:val="24"/>
              </w:rPr>
              <w:instrText xml:space="preserve"> FORMTEXT </w:instrText>
            </w:r>
            <w:r>
              <w:rPr>
                <w:sz w:val="24"/>
                <w:szCs w:val="24"/>
              </w:rPr>
            </w:r>
            <w:r>
              <w:rPr>
                <w:sz w:val="24"/>
                <w:szCs w:val="24"/>
              </w:rPr>
              <w:fldChar w:fldCharType="separate"/>
            </w:r>
            <w:r w:rsidR="00717BEB">
              <w:rPr>
                <w:noProof/>
                <w:sz w:val="24"/>
                <w:szCs w:val="24"/>
              </w:rPr>
              <w:t> </w:t>
            </w:r>
            <w:r w:rsidR="00717BEB">
              <w:rPr>
                <w:noProof/>
                <w:sz w:val="24"/>
                <w:szCs w:val="24"/>
              </w:rPr>
              <w:t> </w:t>
            </w:r>
            <w:r w:rsidR="00717BEB">
              <w:rPr>
                <w:noProof/>
                <w:sz w:val="24"/>
                <w:szCs w:val="24"/>
              </w:rPr>
              <w:t> </w:t>
            </w:r>
            <w:r w:rsidR="00717BEB">
              <w:rPr>
                <w:noProof/>
                <w:sz w:val="24"/>
                <w:szCs w:val="24"/>
              </w:rPr>
              <w:t> </w:t>
            </w:r>
            <w:r w:rsidR="00717BEB">
              <w:rPr>
                <w:noProof/>
                <w:sz w:val="24"/>
                <w:szCs w:val="24"/>
              </w:rPr>
              <w:t> </w:t>
            </w:r>
            <w:r>
              <w:rPr>
                <w:sz w:val="24"/>
                <w:szCs w:val="24"/>
              </w:rPr>
              <w:fldChar w:fldCharType="end"/>
            </w:r>
          </w:p>
        </w:tc>
      </w:tr>
      <w:tr w:rsidR="00C75A82" w:rsidRPr="00AD2D3F" w:rsidTr="00840261">
        <w:trPr>
          <w:trHeight w:hRule="exact" w:val="1277"/>
        </w:trPr>
        <w:tc>
          <w:tcPr>
            <w:tcW w:w="10456" w:type="dxa"/>
            <w:gridSpan w:val="2"/>
            <w:shd w:val="clear" w:color="auto" w:fill="auto"/>
          </w:tcPr>
          <w:p w:rsidR="00C75A82" w:rsidRDefault="00C75A82" w:rsidP="00BB5295">
            <w:pPr>
              <w:rPr>
                <w:rFonts w:ascii="Arial" w:hAnsi="Arial" w:cs="Arial"/>
                <w:sz w:val="24"/>
                <w:szCs w:val="24"/>
              </w:rPr>
            </w:pPr>
            <w:r>
              <w:rPr>
                <w:rFonts w:ascii="Arial" w:hAnsi="Arial" w:cs="Arial"/>
                <w:sz w:val="24"/>
                <w:szCs w:val="24"/>
              </w:rPr>
              <w:t>Are you currently the subject of a fitness to practise investigation or proceedings by a licensing or regulatory body, in the UK or in any other country?</w:t>
            </w:r>
          </w:p>
          <w:p w:rsidR="00C75A82" w:rsidRDefault="00C75A82" w:rsidP="00BB5295">
            <w:pPr>
              <w:rPr>
                <w:rFonts w:ascii="Arial" w:hAnsi="Arial" w:cs="Arial"/>
                <w:b/>
                <w:sz w:val="24"/>
                <w:szCs w:val="24"/>
              </w:rPr>
            </w:pPr>
          </w:p>
          <w:bookmarkStart w:id="3" w:name="Dropdown2"/>
          <w:p w:rsidR="00C75A82" w:rsidRDefault="00A81E13" w:rsidP="00BB5295">
            <w:pPr>
              <w:rPr>
                <w:rFonts w:ascii="Arial" w:hAnsi="Arial" w:cs="Arial"/>
                <w:sz w:val="24"/>
                <w:szCs w:val="24"/>
              </w:rPr>
            </w:pPr>
            <w:r>
              <w:rPr>
                <w:rFonts w:ascii="Arial" w:hAnsi="Arial" w:cs="Arial"/>
                <w:b/>
                <w:sz w:val="24"/>
                <w:szCs w:val="24"/>
              </w:rPr>
              <w:fldChar w:fldCharType="begin">
                <w:ffData>
                  <w:name w:val="Dropdown2"/>
                  <w:enabled/>
                  <w:calcOnExit w:val="0"/>
                  <w:ddList>
                    <w:listEntry w:val="Yes"/>
                    <w:listEntry w:val="No"/>
                  </w:ddList>
                </w:ffData>
              </w:fldChar>
            </w:r>
            <w:r w:rsidR="00717BEB">
              <w:rPr>
                <w:rFonts w:ascii="Arial" w:hAnsi="Arial" w:cs="Arial"/>
                <w:b/>
                <w:sz w:val="24"/>
                <w:szCs w:val="24"/>
              </w:rPr>
              <w:instrText xml:space="preserve"> FORMDROPDOWN </w:instrText>
            </w:r>
            <w:r>
              <w:rPr>
                <w:rFonts w:ascii="Arial" w:hAnsi="Arial" w:cs="Arial"/>
                <w:b/>
                <w:sz w:val="24"/>
                <w:szCs w:val="24"/>
              </w:rPr>
            </w:r>
            <w:r>
              <w:rPr>
                <w:rFonts w:ascii="Arial" w:hAnsi="Arial" w:cs="Arial"/>
                <w:b/>
                <w:sz w:val="24"/>
                <w:szCs w:val="24"/>
              </w:rPr>
              <w:fldChar w:fldCharType="separate"/>
            </w:r>
            <w:r>
              <w:rPr>
                <w:rFonts w:ascii="Arial" w:hAnsi="Arial" w:cs="Arial"/>
                <w:b/>
                <w:sz w:val="24"/>
                <w:szCs w:val="24"/>
              </w:rPr>
              <w:fldChar w:fldCharType="end"/>
            </w:r>
            <w:bookmarkEnd w:id="3"/>
          </w:p>
          <w:p w:rsidR="00C75A82" w:rsidRDefault="00C75A82" w:rsidP="00BB5295">
            <w:pPr>
              <w:rPr>
                <w:rFonts w:ascii="Arial" w:hAnsi="Arial" w:cs="Arial"/>
                <w:sz w:val="24"/>
                <w:szCs w:val="24"/>
              </w:rPr>
            </w:pPr>
            <w:r>
              <w:rPr>
                <w:rFonts w:ascii="Arial" w:hAnsi="Arial" w:cs="Arial"/>
                <w:sz w:val="24"/>
                <w:szCs w:val="24"/>
              </w:rPr>
              <w:tab/>
            </w:r>
          </w:p>
          <w:p w:rsidR="00C75A82" w:rsidRDefault="00C75A82" w:rsidP="00BB5295">
            <w:pPr>
              <w:rPr>
                <w:rFonts w:ascii="Arial" w:hAnsi="Arial" w:cs="Arial"/>
                <w:sz w:val="24"/>
                <w:szCs w:val="24"/>
              </w:rPr>
            </w:pPr>
          </w:p>
          <w:p w:rsidR="00C75A82" w:rsidRPr="00AD2D3F" w:rsidRDefault="00C75A82" w:rsidP="00BB5295">
            <w:pPr>
              <w:rPr>
                <w:rFonts w:ascii="Arial" w:hAnsi="Arial" w:cs="Arial"/>
                <w:sz w:val="24"/>
                <w:szCs w:val="24"/>
              </w:rPr>
            </w:pPr>
          </w:p>
        </w:tc>
      </w:tr>
      <w:tr w:rsidR="00C75A82" w:rsidTr="00840261">
        <w:trPr>
          <w:trHeight w:hRule="exact" w:val="1551"/>
        </w:trPr>
        <w:tc>
          <w:tcPr>
            <w:tcW w:w="10456" w:type="dxa"/>
            <w:gridSpan w:val="2"/>
            <w:shd w:val="clear" w:color="auto" w:fill="auto"/>
          </w:tcPr>
          <w:p w:rsidR="00C75A82" w:rsidRDefault="00C75A82" w:rsidP="00BB5295">
            <w:pPr>
              <w:pStyle w:val="PlainText"/>
              <w:jc w:val="both"/>
              <w:rPr>
                <w:rFonts w:ascii="Arial" w:hAnsi="Arial" w:cs="Arial"/>
                <w:sz w:val="24"/>
                <w:szCs w:val="24"/>
              </w:rPr>
            </w:pPr>
            <w:r>
              <w:rPr>
                <w:rFonts w:ascii="Arial" w:hAnsi="Arial" w:cs="Arial"/>
                <w:sz w:val="24"/>
                <w:szCs w:val="24"/>
              </w:rPr>
              <w:t xml:space="preserve">Have you been removed from the register or have conditions been made on your registration by a fitness to practise committee or the licensing or regulatory body, in the UK or in any other country?  </w:t>
            </w:r>
            <w:r>
              <w:rPr>
                <w:rFonts w:ascii="Arial" w:hAnsi="Arial" w:cs="Arial"/>
                <w:sz w:val="24"/>
                <w:szCs w:val="24"/>
              </w:rPr>
              <w:tab/>
            </w:r>
          </w:p>
          <w:p w:rsidR="00C75A82" w:rsidRDefault="00C75A82" w:rsidP="00BB5295">
            <w:pPr>
              <w:rPr>
                <w:rFonts w:ascii="Arial" w:hAnsi="Arial" w:cs="Arial"/>
                <w:b/>
                <w:sz w:val="24"/>
                <w:szCs w:val="24"/>
              </w:rPr>
            </w:pPr>
          </w:p>
          <w:bookmarkStart w:id="4" w:name="Dropdown3"/>
          <w:p w:rsidR="00C75A82" w:rsidRDefault="00A81E13" w:rsidP="00BB5295">
            <w:pPr>
              <w:rPr>
                <w:rFonts w:ascii="Arial" w:hAnsi="Arial" w:cs="Arial"/>
                <w:sz w:val="24"/>
                <w:szCs w:val="24"/>
              </w:rPr>
            </w:pPr>
            <w:r>
              <w:rPr>
                <w:rFonts w:ascii="Arial" w:hAnsi="Arial" w:cs="Arial"/>
                <w:b/>
                <w:sz w:val="24"/>
                <w:szCs w:val="24"/>
              </w:rPr>
              <w:fldChar w:fldCharType="begin">
                <w:ffData>
                  <w:name w:val="Dropdown3"/>
                  <w:enabled/>
                  <w:calcOnExit w:val="0"/>
                  <w:ddList>
                    <w:listEntry w:val="Yes"/>
                    <w:listEntry w:val="No"/>
                  </w:ddList>
                </w:ffData>
              </w:fldChar>
            </w:r>
            <w:r w:rsidR="00717BEB">
              <w:rPr>
                <w:rFonts w:ascii="Arial" w:hAnsi="Arial" w:cs="Arial"/>
                <w:b/>
                <w:sz w:val="24"/>
                <w:szCs w:val="24"/>
              </w:rPr>
              <w:instrText xml:space="preserve"> FORMDROPDOWN </w:instrText>
            </w:r>
            <w:r>
              <w:rPr>
                <w:rFonts w:ascii="Arial" w:hAnsi="Arial" w:cs="Arial"/>
                <w:b/>
                <w:sz w:val="24"/>
                <w:szCs w:val="24"/>
              </w:rPr>
            </w:r>
            <w:r>
              <w:rPr>
                <w:rFonts w:ascii="Arial" w:hAnsi="Arial" w:cs="Arial"/>
                <w:b/>
                <w:sz w:val="24"/>
                <w:szCs w:val="24"/>
              </w:rPr>
              <w:fldChar w:fldCharType="separate"/>
            </w:r>
            <w:r>
              <w:rPr>
                <w:rFonts w:ascii="Arial" w:hAnsi="Arial" w:cs="Arial"/>
                <w:b/>
                <w:sz w:val="24"/>
                <w:szCs w:val="24"/>
              </w:rPr>
              <w:fldChar w:fldCharType="end"/>
            </w:r>
            <w:bookmarkEnd w:id="4"/>
          </w:p>
        </w:tc>
      </w:tr>
    </w:tbl>
    <w:p w:rsidR="00840261" w:rsidRDefault="00840261" w:rsidP="00BB5295"/>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65"/>
        <w:gridCol w:w="4165"/>
        <w:gridCol w:w="2126"/>
      </w:tblGrid>
      <w:tr w:rsidR="00C75A82" w:rsidRPr="00AD2D3F" w:rsidTr="00840261">
        <w:trPr>
          <w:trHeight w:hRule="exact" w:val="294"/>
        </w:trPr>
        <w:tc>
          <w:tcPr>
            <w:tcW w:w="10456" w:type="dxa"/>
            <w:gridSpan w:val="3"/>
            <w:tcBorders>
              <w:bottom w:val="single" w:sz="4" w:space="0" w:color="auto"/>
            </w:tcBorders>
            <w:shd w:val="clear" w:color="auto" w:fill="BFBFBF"/>
          </w:tcPr>
          <w:p w:rsidR="00C75A82" w:rsidRPr="00AD2D3F" w:rsidRDefault="00C75A82" w:rsidP="00BB5295">
            <w:pPr>
              <w:shd w:val="clear" w:color="auto" w:fill="BFBFBF"/>
              <w:rPr>
                <w:rFonts w:ascii="Arial" w:hAnsi="Arial" w:cs="Arial"/>
                <w:b/>
                <w:sz w:val="24"/>
                <w:szCs w:val="24"/>
              </w:rPr>
            </w:pPr>
            <w:r>
              <w:rPr>
                <w:rFonts w:ascii="Arial" w:hAnsi="Arial" w:cs="Arial"/>
                <w:b/>
                <w:sz w:val="24"/>
                <w:szCs w:val="24"/>
              </w:rPr>
              <w:t>Section 5:</w:t>
            </w:r>
            <w:r w:rsidRPr="00AD2D3F">
              <w:rPr>
                <w:rFonts w:ascii="Arial" w:hAnsi="Arial" w:cs="Arial"/>
                <w:b/>
                <w:sz w:val="24"/>
                <w:szCs w:val="24"/>
              </w:rPr>
              <w:t xml:space="preserve"> Education and </w:t>
            </w:r>
            <w:r>
              <w:rPr>
                <w:rFonts w:ascii="Arial" w:hAnsi="Arial" w:cs="Arial"/>
                <w:b/>
                <w:sz w:val="24"/>
                <w:szCs w:val="24"/>
              </w:rPr>
              <w:t>q</w:t>
            </w:r>
            <w:r w:rsidRPr="00AD2D3F">
              <w:rPr>
                <w:rFonts w:ascii="Arial" w:hAnsi="Arial" w:cs="Arial"/>
                <w:b/>
                <w:sz w:val="24"/>
                <w:szCs w:val="24"/>
              </w:rPr>
              <w:t>ualifications</w:t>
            </w:r>
          </w:p>
        </w:tc>
      </w:tr>
      <w:tr w:rsidR="00840261" w:rsidRPr="00AD2D3F" w:rsidTr="00840261">
        <w:trPr>
          <w:trHeight w:hRule="exact" w:val="117"/>
        </w:trPr>
        <w:tc>
          <w:tcPr>
            <w:tcW w:w="10456" w:type="dxa"/>
            <w:gridSpan w:val="3"/>
            <w:tcBorders>
              <w:left w:val="nil"/>
              <w:right w:val="nil"/>
            </w:tcBorders>
          </w:tcPr>
          <w:p w:rsidR="00840261" w:rsidRPr="005C573E" w:rsidRDefault="00840261" w:rsidP="00BB5295">
            <w:pPr>
              <w:rPr>
                <w:rFonts w:ascii="Arial" w:hAnsi="Arial" w:cs="Arial"/>
                <w:b/>
                <w:sz w:val="24"/>
                <w:szCs w:val="24"/>
              </w:rPr>
            </w:pPr>
          </w:p>
        </w:tc>
      </w:tr>
      <w:tr w:rsidR="00C75A82" w:rsidRPr="00AD2D3F" w:rsidTr="00840261">
        <w:trPr>
          <w:trHeight w:val="567"/>
        </w:trPr>
        <w:tc>
          <w:tcPr>
            <w:tcW w:w="4165" w:type="dxa"/>
          </w:tcPr>
          <w:p w:rsidR="00C75A82" w:rsidRPr="00AD2D3F" w:rsidRDefault="00C75A82" w:rsidP="00BB5295">
            <w:pPr>
              <w:rPr>
                <w:rFonts w:ascii="Arial" w:hAnsi="Arial" w:cs="Arial"/>
                <w:sz w:val="24"/>
                <w:szCs w:val="24"/>
              </w:rPr>
            </w:pPr>
            <w:r>
              <w:rPr>
                <w:rFonts w:ascii="Arial" w:hAnsi="Arial" w:cs="Arial"/>
                <w:sz w:val="24"/>
                <w:szCs w:val="24"/>
              </w:rPr>
              <w:t xml:space="preserve">Please list your most recent qualification first. Continue on a separate sheet if needed. </w:t>
            </w:r>
            <w:r w:rsidRPr="00AD2D3F">
              <w:rPr>
                <w:rFonts w:ascii="Arial" w:hAnsi="Arial" w:cs="Arial"/>
                <w:sz w:val="24"/>
                <w:szCs w:val="24"/>
              </w:rPr>
              <w:t xml:space="preserve">Name of </w:t>
            </w:r>
            <w:r>
              <w:rPr>
                <w:rFonts w:ascii="Arial" w:hAnsi="Arial" w:cs="Arial"/>
                <w:sz w:val="24"/>
                <w:szCs w:val="24"/>
              </w:rPr>
              <w:t>i</w:t>
            </w:r>
            <w:r w:rsidRPr="00AD2D3F">
              <w:rPr>
                <w:rFonts w:ascii="Arial" w:hAnsi="Arial" w:cs="Arial"/>
                <w:sz w:val="24"/>
                <w:szCs w:val="24"/>
              </w:rPr>
              <w:t>nstitution</w:t>
            </w:r>
          </w:p>
        </w:tc>
        <w:tc>
          <w:tcPr>
            <w:tcW w:w="4165" w:type="dxa"/>
          </w:tcPr>
          <w:p w:rsidR="00C75A82" w:rsidRPr="00AD2D3F" w:rsidRDefault="00C75A82" w:rsidP="00BB5295">
            <w:pPr>
              <w:rPr>
                <w:rFonts w:ascii="Arial" w:hAnsi="Arial" w:cs="Arial"/>
                <w:sz w:val="24"/>
                <w:szCs w:val="24"/>
              </w:rPr>
            </w:pPr>
            <w:r w:rsidRPr="00AD2D3F">
              <w:rPr>
                <w:rFonts w:ascii="Arial" w:hAnsi="Arial" w:cs="Arial"/>
                <w:sz w:val="24"/>
                <w:szCs w:val="24"/>
              </w:rPr>
              <w:t xml:space="preserve">Qualification </w:t>
            </w:r>
            <w:r w:rsidRPr="00AD2D3F">
              <w:rPr>
                <w:rFonts w:ascii="Arial" w:hAnsi="Arial" w:cs="Arial"/>
              </w:rPr>
              <w:t>(including subject)</w:t>
            </w:r>
          </w:p>
        </w:tc>
        <w:tc>
          <w:tcPr>
            <w:tcW w:w="2126" w:type="dxa"/>
          </w:tcPr>
          <w:p w:rsidR="00C75A82" w:rsidRPr="00AD2D3F" w:rsidRDefault="00C75A82" w:rsidP="00BB5295">
            <w:pPr>
              <w:rPr>
                <w:rFonts w:ascii="Arial" w:hAnsi="Arial" w:cs="Arial"/>
                <w:sz w:val="24"/>
                <w:szCs w:val="24"/>
              </w:rPr>
            </w:pPr>
            <w:r w:rsidRPr="00AD2D3F">
              <w:rPr>
                <w:rFonts w:ascii="Arial" w:hAnsi="Arial" w:cs="Arial"/>
                <w:sz w:val="24"/>
                <w:szCs w:val="24"/>
              </w:rPr>
              <w:t xml:space="preserve">Grade and </w:t>
            </w:r>
            <w:r>
              <w:rPr>
                <w:rFonts w:ascii="Arial" w:hAnsi="Arial" w:cs="Arial"/>
                <w:sz w:val="24"/>
                <w:szCs w:val="24"/>
              </w:rPr>
              <w:t>d</w:t>
            </w:r>
            <w:r w:rsidRPr="00AD2D3F">
              <w:rPr>
                <w:rFonts w:ascii="Arial" w:hAnsi="Arial" w:cs="Arial"/>
                <w:sz w:val="24"/>
                <w:szCs w:val="24"/>
              </w:rPr>
              <w:t>ate</w:t>
            </w:r>
          </w:p>
        </w:tc>
      </w:tr>
      <w:tr w:rsidR="00C75A82" w:rsidRPr="00AD2D3F" w:rsidTr="00717BEB">
        <w:trPr>
          <w:trHeight w:val="5610"/>
        </w:trPr>
        <w:tc>
          <w:tcPr>
            <w:tcW w:w="4165" w:type="dxa"/>
          </w:tcPr>
          <w:p w:rsidR="00C75A82" w:rsidRPr="00AD2D3F" w:rsidRDefault="00A81E13" w:rsidP="00717BEB">
            <w:pPr>
              <w:rPr>
                <w:sz w:val="24"/>
                <w:szCs w:val="24"/>
              </w:rPr>
            </w:pPr>
            <w:r>
              <w:rPr>
                <w:sz w:val="24"/>
                <w:szCs w:val="24"/>
              </w:rPr>
              <w:fldChar w:fldCharType="begin">
                <w:ffData>
                  <w:name w:val="Text9"/>
                  <w:enabled/>
                  <w:calcOnExit w:val="0"/>
                  <w:textInput/>
                </w:ffData>
              </w:fldChar>
            </w:r>
            <w:r w:rsidR="00717BEB">
              <w:rPr>
                <w:sz w:val="24"/>
                <w:szCs w:val="24"/>
              </w:rPr>
              <w:instrText xml:space="preserve"> FORMTEXT </w:instrText>
            </w:r>
            <w:r>
              <w:rPr>
                <w:sz w:val="24"/>
                <w:szCs w:val="24"/>
              </w:rPr>
            </w:r>
            <w:r>
              <w:rPr>
                <w:sz w:val="24"/>
                <w:szCs w:val="24"/>
              </w:rPr>
              <w:fldChar w:fldCharType="separate"/>
            </w:r>
            <w:r w:rsidR="00717BEB">
              <w:rPr>
                <w:noProof/>
                <w:sz w:val="24"/>
                <w:szCs w:val="24"/>
              </w:rPr>
              <w:t> </w:t>
            </w:r>
            <w:r w:rsidR="00717BEB">
              <w:rPr>
                <w:noProof/>
                <w:sz w:val="24"/>
                <w:szCs w:val="24"/>
              </w:rPr>
              <w:t> </w:t>
            </w:r>
            <w:r w:rsidR="00717BEB">
              <w:rPr>
                <w:noProof/>
                <w:sz w:val="24"/>
                <w:szCs w:val="24"/>
              </w:rPr>
              <w:t> </w:t>
            </w:r>
            <w:r w:rsidR="00717BEB">
              <w:rPr>
                <w:noProof/>
                <w:sz w:val="24"/>
                <w:szCs w:val="24"/>
              </w:rPr>
              <w:t> </w:t>
            </w:r>
            <w:r w:rsidR="00717BEB">
              <w:rPr>
                <w:noProof/>
                <w:sz w:val="24"/>
                <w:szCs w:val="24"/>
              </w:rPr>
              <w:t> </w:t>
            </w:r>
            <w:r>
              <w:rPr>
                <w:sz w:val="24"/>
                <w:szCs w:val="24"/>
              </w:rPr>
              <w:fldChar w:fldCharType="end"/>
            </w:r>
          </w:p>
        </w:tc>
        <w:tc>
          <w:tcPr>
            <w:tcW w:w="4165" w:type="dxa"/>
          </w:tcPr>
          <w:p w:rsidR="00C75A82" w:rsidRPr="00AD2D3F" w:rsidRDefault="00A81E13" w:rsidP="00717BEB">
            <w:pPr>
              <w:rPr>
                <w:sz w:val="24"/>
                <w:szCs w:val="24"/>
              </w:rPr>
            </w:pPr>
            <w:r>
              <w:rPr>
                <w:sz w:val="24"/>
                <w:szCs w:val="24"/>
              </w:rPr>
              <w:fldChar w:fldCharType="begin">
                <w:ffData>
                  <w:name w:val="Text9"/>
                  <w:enabled/>
                  <w:calcOnExit w:val="0"/>
                  <w:textInput/>
                </w:ffData>
              </w:fldChar>
            </w:r>
            <w:r w:rsidR="00717BEB">
              <w:rPr>
                <w:sz w:val="24"/>
                <w:szCs w:val="24"/>
              </w:rPr>
              <w:instrText xml:space="preserve"> FORMTEXT </w:instrText>
            </w:r>
            <w:r>
              <w:rPr>
                <w:sz w:val="24"/>
                <w:szCs w:val="24"/>
              </w:rPr>
            </w:r>
            <w:r>
              <w:rPr>
                <w:sz w:val="24"/>
                <w:szCs w:val="24"/>
              </w:rPr>
              <w:fldChar w:fldCharType="separate"/>
            </w:r>
            <w:r w:rsidR="00717BEB">
              <w:rPr>
                <w:noProof/>
                <w:sz w:val="24"/>
                <w:szCs w:val="24"/>
              </w:rPr>
              <w:t> </w:t>
            </w:r>
            <w:r w:rsidR="00717BEB">
              <w:rPr>
                <w:noProof/>
                <w:sz w:val="24"/>
                <w:szCs w:val="24"/>
              </w:rPr>
              <w:t> </w:t>
            </w:r>
            <w:r w:rsidR="00717BEB">
              <w:rPr>
                <w:noProof/>
                <w:sz w:val="24"/>
                <w:szCs w:val="24"/>
              </w:rPr>
              <w:t> </w:t>
            </w:r>
            <w:r w:rsidR="00717BEB">
              <w:rPr>
                <w:noProof/>
                <w:sz w:val="24"/>
                <w:szCs w:val="24"/>
              </w:rPr>
              <w:t> </w:t>
            </w:r>
            <w:r w:rsidR="00717BEB">
              <w:rPr>
                <w:noProof/>
                <w:sz w:val="24"/>
                <w:szCs w:val="24"/>
              </w:rPr>
              <w:t> </w:t>
            </w:r>
            <w:r>
              <w:rPr>
                <w:sz w:val="24"/>
                <w:szCs w:val="24"/>
              </w:rPr>
              <w:fldChar w:fldCharType="end"/>
            </w:r>
          </w:p>
        </w:tc>
        <w:tc>
          <w:tcPr>
            <w:tcW w:w="2126" w:type="dxa"/>
          </w:tcPr>
          <w:p w:rsidR="00C75A82" w:rsidRPr="00AD2D3F" w:rsidRDefault="00A81E13" w:rsidP="00BB5295">
            <w:pPr>
              <w:rPr>
                <w:sz w:val="24"/>
                <w:szCs w:val="24"/>
              </w:rPr>
            </w:pPr>
            <w:r>
              <w:rPr>
                <w:sz w:val="24"/>
                <w:szCs w:val="24"/>
              </w:rPr>
              <w:fldChar w:fldCharType="begin">
                <w:ffData>
                  <w:name w:val="Text9"/>
                  <w:enabled/>
                  <w:calcOnExit w:val="0"/>
                  <w:textInput/>
                </w:ffData>
              </w:fldChar>
            </w:r>
            <w:r w:rsidR="00717BEB">
              <w:rPr>
                <w:sz w:val="24"/>
                <w:szCs w:val="24"/>
              </w:rPr>
              <w:instrText xml:space="preserve"> FORMTEXT </w:instrText>
            </w:r>
            <w:r>
              <w:rPr>
                <w:sz w:val="24"/>
                <w:szCs w:val="24"/>
              </w:rPr>
            </w:r>
            <w:r>
              <w:rPr>
                <w:sz w:val="24"/>
                <w:szCs w:val="24"/>
              </w:rPr>
              <w:fldChar w:fldCharType="separate"/>
            </w:r>
            <w:r w:rsidR="00717BEB">
              <w:rPr>
                <w:noProof/>
                <w:sz w:val="24"/>
                <w:szCs w:val="24"/>
              </w:rPr>
              <w:t> </w:t>
            </w:r>
            <w:r w:rsidR="00717BEB">
              <w:rPr>
                <w:noProof/>
                <w:sz w:val="24"/>
                <w:szCs w:val="24"/>
              </w:rPr>
              <w:t> </w:t>
            </w:r>
            <w:r w:rsidR="00717BEB">
              <w:rPr>
                <w:noProof/>
                <w:sz w:val="24"/>
                <w:szCs w:val="24"/>
              </w:rPr>
              <w:t> </w:t>
            </w:r>
            <w:r w:rsidR="00717BEB">
              <w:rPr>
                <w:noProof/>
                <w:sz w:val="24"/>
                <w:szCs w:val="24"/>
              </w:rPr>
              <w:t> </w:t>
            </w:r>
            <w:r w:rsidR="00717BEB">
              <w:rPr>
                <w:noProof/>
                <w:sz w:val="24"/>
                <w:szCs w:val="24"/>
              </w:rPr>
              <w:t> </w:t>
            </w:r>
            <w:r>
              <w:rPr>
                <w:sz w:val="24"/>
                <w:szCs w:val="24"/>
              </w:rPr>
              <w:fldChar w:fldCharType="end"/>
            </w:r>
          </w:p>
        </w:tc>
      </w:tr>
    </w:tbl>
    <w:p w:rsidR="00C75A82" w:rsidRPr="006F170C" w:rsidRDefault="00C75A82" w:rsidP="00BB5295">
      <w:pPr>
        <w:rPr>
          <w:rFonts w:ascii="Arial" w:hAnsi="Arial" w:cs="Arial"/>
          <w:sz w:val="24"/>
          <w:szCs w:val="24"/>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56"/>
      </w:tblGrid>
      <w:tr w:rsidR="00C75A82" w:rsidTr="00840261">
        <w:trPr>
          <w:trHeight w:hRule="exact" w:val="567"/>
        </w:trPr>
        <w:tc>
          <w:tcPr>
            <w:tcW w:w="10456" w:type="dxa"/>
          </w:tcPr>
          <w:p w:rsidR="00C75A82" w:rsidRPr="00AD2D3F" w:rsidRDefault="00C75A82" w:rsidP="00BB5295">
            <w:pPr>
              <w:jc w:val="both"/>
              <w:rPr>
                <w:rFonts w:ascii="Arial" w:hAnsi="Arial" w:cs="Arial"/>
                <w:sz w:val="24"/>
                <w:szCs w:val="24"/>
              </w:rPr>
            </w:pPr>
            <w:r w:rsidRPr="00AD2D3F">
              <w:rPr>
                <w:rFonts w:ascii="Arial" w:hAnsi="Arial" w:cs="Arial"/>
                <w:sz w:val="24"/>
                <w:szCs w:val="24"/>
              </w:rPr>
              <w:t>Membership of profess</w:t>
            </w:r>
            <w:r>
              <w:rPr>
                <w:rFonts w:ascii="Arial" w:hAnsi="Arial" w:cs="Arial"/>
                <w:sz w:val="24"/>
                <w:szCs w:val="24"/>
              </w:rPr>
              <w:t>ional societies or associations</w:t>
            </w:r>
          </w:p>
        </w:tc>
      </w:tr>
      <w:tr w:rsidR="00C75A82" w:rsidTr="00840261">
        <w:trPr>
          <w:trHeight w:val="1731"/>
        </w:trPr>
        <w:tc>
          <w:tcPr>
            <w:tcW w:w="10456" w:type="dxa"/>
          </w:tcPr>
          <w:p w:rsidR="00C75A82" w:rsidRPr="00AD2D3F" w:rsidRDefault="00A81E13" w:rsidP="00717BEB">
            <w:pPr>
              <w:rPr>
                <w:sz w:val="24"/>
                <w:szCs w:val="24"/>
              </w:rPr>
            </w:pPr>
            <w:r>
              <w:rPr>
                <w:sz w:val="24"/>
                <w:szCs w:val="24"/>
              </w:rPr>
              <w:fldChar w:fldCharType="begin">
                <w:ffData>
                  <w:name w:val="Text9"/>
                  <w:enabled/>
                  <w:calcOnExit w:val="0"/>
                  <w:textInput/>
                </w:ffData>
              </w:fldChar>
            </w:r>
            <w:r w:rsidR="00717BEB">
              <w:rPr>
                <w:sz w:val="24"/>
                <w:szCs w:val="24"/>
              </w:rPr>
              <w:instrText xml:space="preserve"> FORMTEXT </w:instrText>
            </w:r>
            <w:r>
              <w:rPr>
                <w:sz w:val="24"/>
                <w:szCs w:val="24"/>
              </w:rPr>
            </w:r>
            <w:r>
              <w:rPr>
                <w:sz w:val="24"/>
                <w:szCs w:val="24"/>
              </w:rPr>
              <w:fldChar w:fldCharType="separate"/>
            </w:r>
            <w:r w:rsidR="00717BEB">
              <w:rPr>
                <w:noProof/>
                <w:sz w:val="24"/>
                <w:szCs w:val="24"/>
              </w:rPr>
              <w:t> </w:t>
            </w:r>
            <w:r w:rsidR="00717BEB">
              <w:rPr>
                <w:noProof/>
                <w:sz w:val="24"/>
                <w:szCs w:val="24"/>
              </w:rPr>
              <w:t> </w:t>
            </w:r>
            <w:r w:rsidR="00717BEB">
              <w:rPr>
                <w:noProof/>
                <w:sz w:val="24"/>
                <w:szCs w:val="24"/>
              </w:rPr>
              <w:t> </w:t>
            </w:r>
            <w:r w:rsidR="00717BEB">
              <w:rPr>
                <w:noProof/>
                <w:sz w:val="24"/>
                <w:szCs w:val="24"/>
              </w:rPr>
              <w:t> </w:t>
            </w:r>
            <w:r w:rsidR="00717BEB">
              <w:rPr>
                <w:noProof/>
                <w:sz w:val="24"/>
                <w:szCs w:val="24"/>
              </w:rPr>
              <w:t> </w:t>
            </w:r>
            <w:r>
              <w:rPr>
                <w:sz w:val="24"/>
                <w:szCs w:val="24"/>
              </w:rPr>
              <w:fldChar w:fldCharType="end"/>
            </w:r>
          </w:p>
        </w:tc>
      </w:tr>
    </w:tbl>
    <w:p w:rsidR="00C75A82" w:rsidRDefault="00C75A82" w:rsidP="00BB5295">
      <w:r>
        <w:br w:type="page"/>
      </w:r>
    </w:p>
    <w:tbl>
      <w:tblPr>
        <w:tblW w:w="10456" w:type="dxa"/>
        <w:tblBorders>
          <w:left w:val="single" w:sz="4" w:space="0" w:color="auto"/>
          <w:bottom w:val="single" w:sz="4" w:space="0" w:color="auto"/>
          <w:right w:val="single" w:sz="4" w:space="0" w:color="auto"/>
          <w:insideH w:val="single" w:sz="4" w:space="0" w:color="auto"/>
          <w:insideV w:val="single" w:sz="4" w:space="0" w:color="auto"/>
        </w:tblBorders>
        <w:tblLook w:val="01E0"/>
      </w:tblPr>
      <w:tblGrid>
        <w:gridCol w:w="10456"/>
      </w:tblGrid>
      <w:tr w:rsidR="002B7010" w:rsidRPr="00AD2D3F" w:rsidTr="00BB5295">
        <w:trPr>
          <w:trHeight w:hRule="exact" w:val="284"/>
        </w:trPr>
        <w:tc>
          <w:tcPr>
            <w:tcW w:w="10456" w:type="dxa"/>
            <w:tcBorders>
              <w:top w:val="single" w:sz="4" w:space="0" w:color="auto"/>
              <w:left w:val="single" w:sz="4" w:space="0" w:color="auto"/>
              <w:bottom w:val="single" w:sz="4" w:space="0" w:color="auto"/>
              <w:right w:val="single" w:sz="4" w:space="0" w:color="auto"/>
            </w:tcBorders>
            <w:shd w:val="clear" w:color="auto" w:fill="BFBFBF"/>
          </w:tcPr>
          <w:p w:rsidR="002B7010" w:rsidRPr="00AD2D3F" w:rsidRDefault="00C75A82" w:rsidP="00BB5295">
            <w:pPr>
              <w:rPr>
                <w:rFonts w:ascii="Arial" w:hAnsi="Arial" w:cs="Arial"/>
                <w:b/>
                <w:sz w:val="24"/>
                <w:szCs w:val="24"/>
              </w:rPr>
            </w:pPr>
            <w:r>
              <w:rPr>
                <w:rFonts w:ascii="Arial" w:hAnsi="Arial" w:cs="Arial"/>
                <w:b/>
                <w:sz w:val="24"/>
                <w:szCs w:val="24"/>
              </w:rPr>
              <w:lastRenderedPageBreak/>
              <w:t>Section 6</w:t>
            </w:r>
            <w:r w:rsidR="005C573E">
              <w:rPr>
                <w:rFonts w:ascii="Arial" w:hAnsi="Arial" w:cs="Arial"/>
                <w:b/>
                <w:sz w:val="24"/>
                <w:szCs w:val="24"/>
              </w:rPr>
              <w:t>: Additional supporting i</w:t>
            </w:r>
            <w:r w:rsidR="002B7010" w:rsidRPr="00AD2D3F">
              <w:rPr>
                <w:rFonts w:ascii="Arial" w:hAnsi="Arial" w:cs="Arial"/>
                <w:b/>
                <w:sz w:val="24"/>
                <w:szCs w:val="24"/>
              </w:rPr>
              <w:t>nformation</w:t>
            </w:r>
          </w:p>
        </w:tc>
      </w:tr>
      <w:tr w:rsidR="00840261" w:rsidRPr="00AD2D3F" w:rsidTr="00BB5295">
        <w:trPr>
          <w:trHeight w:hRule="exact" w:val="117"/>
        </w:trPr>
        <w:tc>
          <w:tcPr>
            <w:tcW w:w="10456" w:type="dxa"/>
            <w:tcBorders>
              <w:top w:val="single" w:sz="4" w:space="0" w:color="auto"/>
              <w:left w:val="nil"/>
              <w:bottom w:val="nil"/>
              <w:right w:val="nil"/>
            </w:tcBorders>
          </w:tcPr>
          <w:p w:rsidR="00840261" w:rsidRPr="005C573E" w:rsidRDefault="00840261" w:rsidP="00BB5295">
            <w:pPr>
              <w:rPr>
                <w:rFonts w:ascii="Arial" w:hAnsi="Arial" w:cs="Arial"/>
                <w:b/>
                <w:sz w:val="24"/>
                <w:szCs w:val="24"/>
              </w:rPr>
            </w:pPr>
          </w:p>
        </w:tc>
      </w:tr>
      <w:tr w:rsidR="00840261" w:rsidTr="00BB5295">
        <w:trPr>
          <w:trHeight w:hRule="exact" w:val="2353"/>
        </w:trPr>
        <w:tc>
          <w:tcPr>
            <w:tcW w:w="10456" w:type="dxa"/>
            <w:tcBorders>
              <w:top w:val="nil"/>
              <w:left w:val="nil"/>
              <w:right w:val="nil"/>
            </w:tcBorders>
            <w:shd w:val="clear" w:color="auto" w:fill="auto"/>
          </w:tcPr>
          <w:p w:rsidR="00840261" w:rsidRDefault="00840261" w:rsidP="00BB5295">
            <w:pPr>
              <w:jc w:val="both"/>
              <w:rPr>
                <w:rFonts w:ascii="Arial" w:hAnsi="Arial" w:cs="Arial"/>
                <w:sz w:val="24"/>
                <w:szCs w:val="24"/>
              </w:rPr>
            </w:pPr>
            <w:r>
              <w:rPr>
                <w:rFonts w:ascii="Arial" w:hAnsi="Arial" w:cs="Arial"/>
                <w:sz w:val="24"/>
                <w:szCs w:val="24"/>
              </w:rPr>
              <w:t xml:space="preserve">Please use the space below to tell us about your skills and experience and how they satisfy each of the criteria in the person specification. </w:t>
            </w:r>
            <w:r w:rsidRPr="002B01CE">
              <w:rPr>
                <w:rFonts w:ascii="Arial" w:hAnsi="Arial" w:cs="Arial"/>
                <w:sz w:val="24"/>
                <w:szCs w:val="24"/>
              </w:rPr>
              <w:t>You might find it helpful to use the person specification criteria as headings to structure this section.</w:t>
            </w:r>
            <w:r>
              <w:rPr>
                <w:rFonts w:ascii="Arial" w:hAnsi="Arial" w:cs="Arial"/>
                <w:sz w:val="24"/>
                <w:szCs w:val="24"/>
              </w:rPr>
              <w:t xml:space="preserve">  Please continue on separate sheets if required.</w:t>
            </w:r>
          </w:p>
          <w:p w:rsidR="00840261" w:rsidRDefault="00840261" w:rsidP="00BB5295">
            <w:pPr>
              <w:jc w:val="both"/>
              <w:rPr>
                <w:rFonts w:ascii="Arial" w:hAnsi="Arial" w:cs="Arial"/>
                <w:sz w:val="24"/>
                <w:szCs w:val="24"/>
              </w:rPr>
            </w:pPr>
          </w:p>
          <w:p w:rsidR="00840261" w:rsidRDefault="00840261" w:rsidP="00BB5295">
            <w:pPr>
              <w:jc w:val="both"/>
              <w:rPr>
                <w:rFonts w:ascii="Arial" w:hAnsi="Arial" w:cs="Arial"/>
                <w:sz w:val="24"/>
                <w:szCs w:val="24"/>
              </w:rPr>
            </w:pPr>
            <w:r>
              <w:rPr>
                <w:rFonts w:ascii="Arial" w:hAnsi="Arial" w:cs="Arial"/>
                <w:sz w:val="24"/>
                <w:szCs w:val="24"/>
              </w:rPr>
              <w:t>For teaching or research posts, you should also attach a separate sheet(s) or CV, setting out teaching and research interests and publications (including the title, reference and date of each publication).</w:t>
            </w:r>
          </w:p>
          <w:p w:rsidR="00840261" w:rsidRDefault="00840261" w:rsidP="00BB5295">
            <w:pPr>
              <w:rPr>
                <w:rFonts w:ascii="Arial" w:hAnsi="Arial" w:cs="Arial"/>
                <w:b/>
                <w:sz w:val="24"/>
                <w:szCs w:val="24"/>
              </w:rPr>
            </w:pPr>
          </w:p>
        </w:tc>
      </w:tr>
      <w:tr w:rsidR="002B7010" w:rsidRPr="00AD2D3F" w:rsidTr="00BB5295">
        <w:trPr>
          <w:trHeight w:val="12474"/>
        </w:trPr>
        <w:tc>
          <w:tcPr>
            <w:tcW w:w="10456" w:type="dxa"/>
          </w:tcPr>
          <w:p w:rsidR="002B7010" w:rsidRPr="00AD2D3F" w:rsidRDefault="00A81E13" w:rsidP="00BB5295">
            <w:pPr>
              <w:rPr>
                <w:sz w:val="24"/>
                <w:szCs w:val="24"/>
              </w:rPr>
            </w:pPr>
            <w:r>
              <w:rPr>
                <w:sz w:val="24"/>
                <w:szCs w:val="24"/>
              </w:rPr>
              <w:fldChar w:fldCharType="begin">
                <w:ffData>
                  <w:name w:val="Text9"/>
                  <w:enabled/>
                  <w:calcOnExit w:val="0"/>
                  <w:textInput/>
                </w:ffData>
              </w:fldChar>
            </w:r>
            <w:r w:rsidR="00717BEB">
              <w:rPr>
                <w:sz w:val="24"/>
                <w:szCs w:val="24"/>
              </w:rPr>
              <w:instrText xml:space="preserve"> FORMTEXT </w:instrText>
            </w:r>
            <w:r>
              <w:rPr>
                <w:sz w:val="24"/>
                <w:szCs w:val="24"/>
              </w:rPr>
            </w:r>
            <w:r>
              <w:rPr>
                <w:sz w:val="24"/>
                <w:szCs w:val="24"/>
              </w:rPr>
              <w:fldChar w:fldCharType="separate"/>
            </w:r>
            <w:r w:rsidR="00717BEB">
              <w:rPr>
                <w:noProof/>
                <w:sz w:val="24"/>
                <w:szCs w:val="24"/>
              </w:rPr>
              <w:t> </w:t>
            </w:r>
            <w:r w:rsidR="00717BEB">
              <w:rPr>
                <w:noProof/>
                <w:sz w:val="24"/>
                <w:szCs w:val="24"/>
              </w:rPr>
              <w:t> </w:t>
            </w:r>
            <w:r w:rsidR="00717BEB">
              <w:rPr>
                <w:noProof/>
                <w:sz w:val="24"/>
                <w:szCs w:val="24"/>
              </w:rPr>
              <w:t> </w:t>
            </w:r>
            <w:r w:rsidR="00717BEB">
              <w:rPr>
                <w:noProof/>
                <w:sz w:val="24"/>
                <w:szCs w:val="24"/>
              </w:rPr>
              <w:t> </w:t>
            </w:r>
            <w:r w:rsidR="00717BEB">
              <w:rPr>
                <w:noProof/>
                <w:sz w:val="24"/>
                <w:szCs w:val="24"/>
              </w:rPr>
              <w:t> </w:t>
            </w:r>
            <w:r>
              <w:rPr>
                <w:sz w:val="24"/>
                <w:szCs w:val="24"/>
              </w:rPr>
              <w:fldChar w:fldCharType="end"/>
            </w:r>
          </w:p>
        </w:tc>
      </w:tr>
    </w:tbl>
    <w:p w:rsidR="002B7010" w:rsidRDefault="002B7010" w:rsidP="00BB5295">
      <w:pPr>
        <w:rPr>
          <w:rFonts w:ascii="Arial" w:hAnsi="Arial" w:cs="Arial"/>
          <w:b/>
          <w:sz w:val="24"/>
          <w:szCs w:val="24"/>
        </w:rPr>
      </w:pPr>
      <w:r>
        <w:rPr>
          <w:rFonts w:ascii="Arial" w:hAnsi="Arial" w:cs="Arial"/>
          <w:b/>
          <w:sz w:val="24"/>
          <w:szCs w:val="24"/>
        </w:rPr>
        <w:br w:type="page"/>
      </w:r>
    </w:p>
    <w:p w:rsidR="00C75A82" w:rsidRDefault="00C75A82" w:rsidP="00BB5295">
      <w:pPr>
        <w:rPr>
          <w:rFonts w:ascii="Arial" w:hAnsi="Arial" w:cs="Arial"/>
          <w:b/>
          <w:sz w:val="24"/>
          <w:szCs w:val="24"/>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17"/>
        <w:gridCol w:w="5439"/>
      </w:tblGrid>
      <w:tr w:rsidR="002B7010" w:rsidRPr="00AD2D3F" w:rsidTr="00BB5295">
        <w:trPr>
          <w:trHeight w:hRule="exact" w:val="284"/>
        </w:trPr>
        <w:tc>
          <w:tcPr>
            <w:tcW w:w="10456" w:type="dxa"/>
            <w:gridSpan w:val="2"/>
            <w:tcBorders>
              <w:bottom w:val="single" w:sz="4" w:space="0" w:color="auto"/>
            </w:tcBorders>
            <w:shd w:val="clear" w:color="auto" w:fill="BFBFBF"/>
          </w:tcPr>
          <w:p w:rsidR="002B7010" w:rsidRPr="00AD2D3F" w:rsidRDefault="005C573E" w:rsidP="00BB5295">
            <w:pPr>
              <w:tabs>
                <w:tab w:val="left" w:pos="330"/>
              </w:tabs>
              <w:rPr>
                <w:rFonts w:ascii="Arial" w:hAnsi="Arial" w:cs="Arial"/>
                <w:b/>
                <w:sz w:val="24"/>
                <w:szCs w:val="24"/>
              </w:rPr>
            </w:pPr>
            <w:r>
              <w:rPr>
                <w:rFonts w:ascii="Arial" w:hAnsi="Arial" w:cs="Arial"/>
                <w:b/>
                <w:sz w:val="24"/>
                <w:szCs w:val="24"/>
              </w:rPr>
              <w:t>Section 7:</w:t>
            </w:r>
            <w:r w:rsidR="002B7010" w:rsidRPr="00AD2D3F">
              <w:rPr>
                <w:rFonts w:ascii="Arial" w:hAnsi="Arial" w:cs="Arial"/>
                <w:b/>
                <w:sz w:val="24"/>
                <w:szCs w:val="24"/>
              </w:rPr>
              <w:t xml:space="preserve"> Referees</w:t>
            </w:r>
          </w:p>
        </w:tc>
      </w:tr>
      <w:tr w:rsidR="00BB5295" w:rsidRPr="00AD2D3F" w:rsidTr="00BB5295">
        <w:tblPrEx>
          <w:tblBorders>
            <w:top w:val="none" w:sz="0" w:space="0" w:color="auto"/>
          </w:tblBorders>
        </w:tblPrEx>
        <w:trPr>
          <w:trHeight w:hRule="exact" w:val="117"/>
        </w:trPr>
        <w:tc>
          <w:tcPr>
            <w:tcW w:w="10456" w:type="dxa"/>
            <w:gridSpan w:val="2"/>
            <w:tcBorders>
              <w:top w:val="single" w:sz="4" w:space="0" w:color="auto"/>
              <w:left w:val="nil"/>
              <w:bottom w:val="nil"/>
              <w:right w:val="nil"/>
            </w:tcBorders>
          </w:tcPr>
          <w:p w:rsidR="00BB5295" w:rsidRPr="005C573E" w:rsidRDefault="00BB5295" w:rsidP="00BB5295">
            <w:pPr>
              <w:rPr>
                <w:rFonts w:ascii="Arial" w:hAnsi="Arial" w:cs="Arial"/>
                <w:b/>
                <w:sz w:val="24"/>
                <w:szCs w:val="24"/>
              </w:rPr>
            </w:pPr>
          </w:p>
        </w:tc>
      </w:tr>
      <w:tr w:rsidR="00682AD1" w:rsidRPr="00AD2D3F" w:rsidTr="00BB5295">
        <w:trPr>
          <w:trHeight w:hRule="exact" w:val="1314"/>
        </w:trPr>
        <w:tc>
          <w:tcPr>
            <w:tcW w:w="10456" w:type="dxa"/>
            <w:gridSpan w:val="2"/>
            <w:tcBorders>
              <w:top w:val="nil"/>
              <w:left w:val="nil"/>
              <w:bottom w:val="nil"/>
              <w:right w:val="nil"/>
            </w:tcBorders>
            <w:shd w:val="clear" w:color="auto" w:fill="auto"/>
          </w:tcPr>
          <w:p w:rsidR="00682AD1" w:rsidRDefault="00682AD1" w:rsidP="00BB5295">
            <w:pPr>
              <w:jc w:val="both"/>
              <w:rPr>
                <w:rFonts w:ascii="Arial" w:hAnsi="Arial" w:cs="Arial"/>
                <w:b/>
                <w:sz w:val="24"/>
                <w:szCs w:val="24"/>
              </w:rPr>
            </w:pPr>
            <w:r w:rsidRPr="009E26E9">
              <w:rPr>
                <w:rFonts w:ascii="Arial" w:hAnsi="Arial" w:cs="Arial"/>
                <w:b/>
                <w:sz w:val="24"/>
                <w:szCs w:val="24"/>
              </w:rPr>
              <w:t xml:space="preserve">Please provide the contact details of </w:t>
            </w:r>
            <w:r w:rsidRPr="00C40C10">
              <w:rPr>
                <w:rFonts w:ascii="Arial" w:hAnsi="Arial" w:cs="Arial"/>
                <w:b/>
                <w:sz w:val="24"/>
                <w:szCs w:val="24"/>
              </w:rPr>
              <w:t>three referees,</w:t>
            </w:r>
            <w:r w:rsidRPr="009E26E9">
              <w:rPr>
                <w:rFonts w:ascii="Arial" w:hAnsi="Arial" w:cs="Arial"/>
                <w:b/>
                <w:sz w:val="24"/>
                <w:szCs w:val="24"/>
              </w:rPr>
              <w:t xml:space="preserve"> one of whom should be your current or most recent employer or line manager. If you have no, or limited previous employment, please provide referees from your school, college or training scheme or from any voluntary/temporary work. Do not include family members or friends. </w:t>
            </w:r>
          </w:p>
          <w:p w:rsidR="00682AD1" w:rsidRDefault="00682AD1" w:rsidP="00BB5295">
            <w:pPr>
              <w:tabs>
                <w:tab w:val="left" w:pos="330"/>
              </w:tabs>
              <w:rPr>
                <w:rFonts w:ascii="Arial" w:hAnsi="Arial" w:cs="Arial"/>
                <w:b/>
                <w:sz w:val="24"/>
                <w:szCs w:val="24"/>
              </w:rPr>
            </w:pPr>
          </w:p>
          <w:p w:rsidR="00682AD1" w:rsidRDefault="00682AD1" w:rsidP="00BB5295">
            <w:pPr>
              <w:tabs>
                <w:tab w:val="left" w:pos="330"/>
              </w:tabs>
              <w:rPr>
                <w:rFonts w:ascii="Arial" w:hAnsi="Arial" w:cs="Arial"/>
                <w:b/>
                <w:sz w:val="24"/>
                <w:szCs w:val="24"/>
              </w:rPr>
            </w:pPr>
          </w:p>
          <w:p w:rsidR="00682AD1" w:rsidRDefault="00682AD1" w:rsidP="00BB5295">
            <w:pPr>
              <w:tabs>
                <w:tab w:val="left" w:pos="330"/>
              </w:tabs>
              <w:rPr>
                <w:rFonts w:ascii="Arial" w:hAnsi="Arial" w:cs="Arial"/>
                <w:b/>
                <w:sz w:val="24"/>
                <w:szCs w:val="24"/>
              </w:rPr>
            </w:pPr>
          </w:p>
          <w:p w:rsidR="00682AD1" w:rsidRDefault="00682AD1" w:rsidP="00BB5295">
            <w:pPr>
              <w:tabs>
                <w:tab w:val="left" w:pos="330"/>
              </w:tabs>
              <w:rPr>
                <w:rFonts w:ascii="Arial" w:hAnsi="Arial" w:cs="Arial"/>
                <w:b/>
                <w:sz w:val="24"/>
                <w:szCs w:val="24"/>
              </w:rPr>
            </w:pPr>
          </w:p>
        </w:tc>
      </w:tr>
      <w:tr w:rsidR="00682AD1" w:rsidRPr="00AD2D3F" w:rsidTr="00BB5295">
        <w:trPr>
          <w:trHeight w:hRule="exact" w:val="555"/>
        </w:trPr>
        <w:tc>
          <w:tcPr>
            <w:tcW w:w="5017" w:type="dxa"/>
            <w:shd w:val="clear" w:color="auto" w:fill="auto"/>
          </w:tcPr>
          <w:p w:rsidR="00717BEB" w:rsidRDefault="00682AD1" w:rsidP="00BB5295">
            <w:pPr>
              <w:jc w:val="both"/>
              <w:rPr>
                <w:sz w:val="24"/>
                <w:szCs w:val="24"/>
              </w:rPr>
            </w:pPr>
            <w:r w:rsidRPr="00AD2D3F">
              <w:rPr>
                <w:rFonts w:ascii="Arial" w:hAnsi="Arial" w:cs="Arial"/>
                <w:sz w:val="24"/>
                <w:szCs w:val="24"/>
              </w:rPr>
              <w:t>Title</w:t>
            </w:r>
            <w:r w:rsidRPr="00AD2D3F">
              <w:rPr>
                <w:sz w:val="24"/>
                <w:szCs w:val="24"/>
              </w:rPr>
              <w:t>:</w:t>
            </w:r>
            <w:r w:rsidR="00717BEB">
              <w:rPr>
                <w:sz w:val="24"/>
                <w:szCs w:val="24"/>
              </w:rPr>
              <w:t xml:space="preserve"> </w:t>
            </w:r>
          </w:p>
          <w:p w:rsidR="00682AD1" w:rsidRPr="009E26E9" w:rsidRDefault="00A81E13" w:rsidP="00BB5295">
            <w:pPr>
              <w:jc w:val="both"/>
              <w:rPr>
                <w:rFonts w:ascii="Arial" w:hAnsi="Arial" w:cs="Arial"/>
                <w:b/>
                <w:sz w:val="24"/>
                <w:szCs w:val="24"/>
              </w:rPr>
            </w:pPr>
            <w:r>
              <w:rPr>
                <w:sz w:val="24"/>
                <w:szCs w:val="24"/>
              </w:rPr>
              <w:fldChar w:fldCharType="begin">
                <w:ffData>
                  <w:name w:val="Text9"/>
                  <w:enabled/>
                  <w:calcOnExit w:val="0"/>
                  <w:textInput/>
                </w:ffData>
              </w:fldChar>
            </w:r>
            <w:r w:rsidR="00717BEB">
              <w:rPr>
                <w:sz w:val="24"/>
                <w:szCs w:val="24"/>
              </w:rPr>
              <w:instrText xml:space="preserve"> FORMTEXT </w:instrText>
            </w:r>
            <w:r>
              <w:rPr>
                <w:sz w:val="24"/>
                <w:szCs w:val="24"/>
              </w:rPr>
            </w:r>
            <w:r>
              <w:rPr>
                <w:sz w:val="24"/>
                <w:szCs w:val="24"/>
              </w:rPr>
              <w:fldChar w:fldCharType="separate"/>
            </w:r>
            <w:r w:rsidR="00717BEB">
              <w:rPr>
                <w:noProof/>
                <w:sz w:val="24"/>
                <w:szCs w:val="24"/>
              </w:rPr>
              <w:t> </w:t>
            </w:r>
            <w:r w:rsidR="00717BEB">
              <w:rPr>
                <w:noProof/>
                <w:sz w:val="24"/>
                <w:szCs w:val="24"/>
              </w:rPr>
              <w:t> </w:t>
            </w:r>
            <w:r w:rsidR="00717BEB">
              <w:rPr>
                <w:noProof/>
                <w:sz w:val="24"/>
                <w:szCs w:val="24"/>
              </w:rPr>
              <w:t> </w:t>
            </w:r>
            <w:r w:rsidR="00717BEB">
              <w:rPr>
                <w:noProof/>
                <w:sz w:val="24"/>
                <w:szCs w:val="24"/>
              </w:rPr>
              <w:t> </w:t>
            </w:r>
            <w:r w:rsidR="00717BEB">
              <w:rPr>
                <w:noProof/>
                <w:sz w:val="24"/>
                <w:szCs w:val="24"/>
              </w:rPr>
              <w:t> </w:t>
            </w:r>
            <w:r>
              <w:rPr>
                <w:sz w:val="24"/>
                <w:szCs w:val="24"/>
              </w:rPr>
              <w:fldChar w:fldCharType="end"/>
            </w:r>
          </w:p>
        </w:tc>
        <w:tc>
          <w:tcPr>
            <w:tcW w:w="5439" w:type="dxa"/>
            <w:shd w:val="clear" w:color="auto" w:fill="auto"/>
          </w:tcPr>
          <w:p w:rsidR="00717BEB" w:rsidRDefault="00682AD1" w:rsidP="00BB5295">
            <w:pPr>
              <w:rPr>
                <w:sz w:val="24"/>
                <w:szCs w:val="24"/>
              </w:rPr>
            </w:pPr>
            <w:r>
              <w:rPr>
                <w:rFonts w:ascii="Arial" w:hAnsi="Arial" w:cs="Arial"/>
                <w:sz w:val="24"/>
                <w:szCs w:val="24"/>
              </w:rPr>
              <w:t>Job t</w:t>
            </w:r>
            <w:r w:rsidRPr="0074725D">
              <w:rPr>
                <w:rFonts w:ascii="Arial" w:hAnsi="Arial" w:cs="Arial"/>
                <w:sz w:val="24"/>
                <w:szCs w:val="24"/>
              </w:rPr>
              <w:t>itle:</w:t>
            </w:r>
            <w:r w:rsidRPr="0074725D">
              <w:rPr>
                <w:sz w:val="24"/>
                <w:szCs w:val="24"/>
              </w:rPr>
              <w:t xml:space="preserve"> </w:t>
            </w:r>
          </w:p>
          <w:p w:rsidR="00682AD1" w:rsidRPr="0074725D" w:rsidRDefault="00A81E13" w:rsidP="00BB5295">
            <w:pPr>
              <w:rPr>
                <w:sz w:val="24"/>
                <w:szCs w:val="24"/>
              </w:rPr>
            </w:pPr>
            <w:r>
              <w:rPr>
                <w:sz w:val="24"/>
                <w:szCs w:val="24"/>
              </w:rPr>
              <w:fldChar w:fldCharType="begin">
                <w:ffData>
                  <w:name w:val="Text9"/>
                  <w:enabled/>
                  <w:calcOnExit w:val="0"/>
                  <w:textInput/>
                </w:ffData>
              </w:fldChar>
            </w:r>
            <w:r w:rsidR="00717BEB">
              <w:rPr>
                <w:sz w:val="24"/>
                <w:szCs w:val="24"/>
              </w:rPr>
              <w:instrText xml:space="preserve"> FORMTEXT </w:instrText>
            </w:r>
            <w:r>
              <w:rPr>
                <w:sz w:val="24"/>
                <w:szCs w:val="24"/>
              </w:rPr>
            </w:r>
            <w:r>
              <w:rPr>
                <w:sz w:val="24"/>
                <w:szCs w:val="24"/>
              </w:rPr>
              <w:fldChar w:fldCharType="separate"/>
            </w:r>
            <w:r w:rsidR="00717BEB">
              <w:rPr>
                <w:noProof/>
                <w:sz w:val="24"/>
                <w:szCs w:val="24"/>
              </w:rPr>
              <w:t> </w:t>
            </w:r>
            <w:r w:rsidR="00717BEB">
              <w:rPr>
                <w:noProof/>
                <w:sz w:val="24"/>
                <w:szCs w:val="24"/>
              </w:rPr>
              <w:t> </w:t>
            </w:r>
            <w:r w:rsidR="00717BEB">
              <w:rPr>
                <w:noProof/>
                <w:sz w:val="24"/>
                <w:szCs w:val="24"/>
              </w:rPr>
              <w:t> </w:t>
            </w:r>
            <w:r w:rsidR="00717BEB">
              <w:rPr>
                <w:noProof/>
                <w:sz w:val="24"/>
                <w:szCs w:val="24"/>
              </w:rPr>
              <w:t> </w:t>
            </w:r>
            <w:r w:rsidR="00717BEB">
              <w:rPr>
                <w:noProof/>
                <w:sz w:val="24"/>
                <w:szCs w:val="24"/>
              </w:rPr>
              <w:t> </w:t>
            </w:r>
            <w:r>
              <w:rPr>
                <w:sz w:val="24"/>
                <w:szCs w:val="24"/>
              </w:rPr>
              <w:fldChar w:fldCharType="end"/>
            </w:r>
          </w:p>
          <w:p w:rsidR="00682AD1" w:rsidRPr="009E26E9" w:rsidRDefault="00682AD1" w:rsidP="00BB5295">
            <w:pPr>
              <w:jc w:val="both"/>
              <w:rPr>
                <w:rFonts w:ascii="Arial" w:hAnsi="Arial" w:cs="Arial"/>
                <w:b/>
                <w:sz w:val="24"/>
                <w:szCs w:val="24"/>
              </w:rPr>
            </w:pPr>
          </w:p>
        </w:tc>
      </w:tr>
      <w:tr w:rsidR="00682AD1" w:rsidRPr="00AD2D3F" w:rsidTr="00BB5295">
        <w:trPr>
          <w:trHeight w:hRule="exact" w:val="561"/>
        </w:trPr>
        <w:tc>
          <w:tcPr>
            <w:tcW w:w="5017" w:type="dxa"/>
            <w:shd w:val="clear" w:color="auto" w:fill="auto"/>
          </w:tcPr>
          <w:p w:rsidR="00717BEB" w:rsidRDefault="00682AD1" w:rsidP="00BB5295">
            <w:pPr>
              <w:jc w:val="both"/>
              <w:rPr>
                <w:sz w:val="24"/>
                <w:szCs w:val="24"/>
              </w:rPr>
            </w:pPr>
            <w:r w:rsidRPr="00AD2D3F">
              <w:rPr>
                <w:rFonts w:ascii="Arial" w:hAnsi="Arial" w:cs="Arial"/>
                <w:sz w:val="24"/>
                <w:szCs w:val="24"/>
              </w:rPr>
              <w:t>Name</w:t>
            </w:r>
            <w:r w:rsidRPr="00AD2D3F">
              <w:rPr>
                <w:sz w:val="24"/>
                <w:szCs w:val="24"/>
              </w:rPr>
              <w:t>:</w:t>
            </w:r>
            <w:r w:rsidR="00717BEB">
              <w:rPr>
                <w:sz w:val="24"/>
                <w:szCs w:val="24"/>
              </w:rPr>
              <w:t xml:space="preserve"> </w:t>
            </w:r>
          </w:p>
          <w:p w:rsidR="00682AD1" w:rsidRPr="009E26E9" w:rsidRDefault="00A81E13" w:rsidP="00BB5295">
            <w:pPr>
              <w:jc w:val="both"/>
              <w:rPr>
                <w:rFonts w:ascii="Arial" w:hAnsi="Arial" w:cs="Arial"/>
                <w:b/>
                <w:sz w:val="24"/>
                <w:szCs w:val="24"/>
              </w:rPr>
            </w:pPr>
            <w:r>
              <w:rPr>
                <w:sz w:val="24"/>
                <w:szCs w:val="24"/>
              </w:rPr>
              <w:fldChar w:fldCharType="begin">
                <w:ffData>
                  <w:name w:val="Text9"/>
                  <w:enabled/>
                  <w:calcOnExit w:val="0"/>
                  <w:textInput/>
                </w:ffData>
              </w:fldChar>
            </w:r>
            <w:r w:rsidR="00717BEB">
              <w:rPr>
                <w:sz w:val="24"/>
                <w:szCs w:val="24"/>
              </w:rPr>
              <w:instrText xml:space="preserve"> FORMTEXT </w:instrText>
            </w:r>
            <w:r>
              <w:rPr>
                <w:sz w:val="24"/>
                <w:szCs w:val="24"/>
              </w:rPr>
            </w:r>
            <w:r>
              <w:rPr>
                <w:sz w:val="24"/>
                <w:szCs w:val="24"/>
              </w:rPr>
              <w:fldChar w:fldCharType="separate"/>
            </w:r>
            <w:r w:rsidR="00717BEB">
              <w:rPr>
                <w:noProof/>
                <w:sz w:val="24"/>
                <w:szCs w:val="24"/>
              </w:rPr>
              <w:t> </w:t>
            </w:r>
            <w:r w:rsidR="00717BEB">
              <w:rPr>
                <w:noProof/>
                <w:sz w:val="24"/>
                <w:szCs w:val="24"/>
              </w:rPr>
              <w:t> </w:t>
            </w:r>
            <w:r w:rsidR="00717BEB">
              <w:rPr>
                <w:noProof/>
                <w:sz w:val="24"/>
                <w:szCs w:val="24"/>
              </w:rPr>
              <w:t> </w:t>
            </w:r>
            <w:r w:rsidR="00717BEB">
              <w:rPr>
                <w:noProof/>
                <w:sz w:val="24"/>
                <w:szCs w:val="24"/>
              </w:rPr>
              <w:t> </w:t>
            </w:r>
            <w:r w:rsidR="00717BEB">
              <w:rPr>
                <w:noProof/>
                <w:sz w:val="24"/>
                <w:szCs w:val="24"/>
              </w:rPr>
              <w:t> </w:t>
            </w:r>
            <w:r>
              <w:rPr>
                <w:sz w:val="24"/>
                <w:szCs w:val="24"/>
              </w:rPr>
              <w:fldChar w:fldCharType="end"/>
            </w:r>
          </w:p>
        </w:tc>
        <w:tc>
          <w:tcPr>
            <w:tcW w:w="5439" w:type="dxa"/>
            <w:shd w:val="clear" w:color="auto" w:fill="auto"/>
          </w:tcPr>
          <w:p w:rsidR="00717BEB" w:rsidRDefault="00682AD1" w:rsidP="00BB5295">
            <w:pPr>
              <w:rPr>
                <w:sz w:val="24"/>
                <w:szCs w:val="24"/>
              </w:rPr>
            </w:pPr>
            <w:r w:rsidRPr="0074725D">
              <w:rPr>
                <w:rFonts w:ascii="Arial" w:hAnsi="Arial" w:cs="Arial"/>
                <w:sz w:val="24"/>
                <w:szCs w:val="24"/>
              </w:rPr>
              <w:t xml:space="preserve">Name of </w:t>
            </w:r>
            <w:r>
              <w:rPr>
                <w:rFonts w:ascii="Arial" w:hAnsi="Arial" w:cs="Arial"/>
                <w:sz w:val="24"/>
                <w:szCs w:val="24"/>
              </w:rPr>
              <w:t>o</w:t>
            </w:r>
            <w:r w:rsidRPr="0074725D">
              <w:rPr>
                <w:rFonts w:ascii="Arial" w:hAnsi="Arial" w:cs="Arial"/>
                <w:sz w:val="24"/>
                <w:szCs w:val="24"/>
              </w:rPr>
              <w:t>rganisation</w:t>
            </w:r>
            <w:r w:rsidRPr="0074725D">
              <w:rPr>
                <w:sz w:val="24"/>
                <w:szCs w:val="24"/>
              </w:rPr>
              <w:t xml:space="preserve">:   </w:t>
            </w:r>
          </w:p>
          <w:p w:rsidR="00682AD1" w:rsidRPr="0074725D" w:rsidRDefault="00A81E13" w:rsidP="00BB5295">
            <w:pPr>
              <w:rPr>
                <w:sz w:val="24"/>
                <w:szCs w:val="24"/>
              </w:rPr>
            </w:pPr>
            <w:r>
              <w:rPr>
                <w:sz w:val="24"/>
                <w:szCs w:val="24"/>
              </w:rPr>
              <w:fldChar w:fldCharType="begin">
                <w:ffData>
                  <w:name w:val="Text9"/>
                  <w:enabled/>
                  <w:calcOnExit w:val="0"/>
                  <w:textInput/>
                </w:ffData>
              </w:fldChar>
            </w:r>
            <w:r w:rsidR="00717BEB">
              <w:rPr>
                <w:sz w:val="24"/>
                <w:szCs w:val="24"/>
              </w:rPr>
              <w:instrText xml:space="preserve"> FORMTEXT </w:instrText>
            </w:r>
            <w:r>
              <w:rPr>
                <w:sz w:val="24"/>
                <w:szCs w:val="24"/>
              </w:rPr>
            </w:r>
            <w:r>
              <w:rPr>
                <w:sz w:val="24"/>
                <w:szCs w:val="24"/>
              </w:rPr>
              <w:fldChar w:fldCharType="separate"/>
            </w:r>
            <w:r w:rsidR="00717BEB">
              <w:rPr>
                <w:noProof/>
                <w:sz w:val="24"/>
                <w:szCs w:val="24"/>
              </w:rPr>
              <w:t> </w:t>
            </w:r>
            <w:r w:rsidR="00717BEB">
              <w:rPr>
                <w:noProof/>
                <w:sz w:val="24"/>
                <w:szCs w:val="24"/>
              </w:rPr>
              <w:t> </w:t>
            </w:r>
            <w:r w:rsidR="00717BEB">
              <w:rPr>
                <w:noProof/>
                <w:sz w:val="24"/>
                <w:szCs w:val="24"/>
              </w:rPr>
              <w:t> </w:t>
            </w:r>
            <w:r w:rsidR="00717BEB">
              <w:rPr>
                <w:noProof/>
                <w:sz w:val="24"/>
                <w:szCs w:val="24"/>
              </w:rPr>
              <w:t> </w:t>
            </w:r>
            <w:r w:rsidR="00717BEB">
              <w:rPr>
                <w:noProof/>
                <w:sz w:val="24"/>
                <w:szCs w:val="24"/>
              </w:rPr>
              <w:t> </w:t>
            </w:r>
            <w:r>
              <w:rPr>
                <w:sz w:val="24"/>
                <w:szCs w:val="24"/>
              </w:rPr>
              <w:fldChar w:fldCharType="end"/>
            </w:r>
          </w:p>
          <w:p w:rsidR="00682AD1" w:rsidRPr="009E26E9" w:rsidRDefault="00682AD1" w:rsidP="00BB5295">
            <w:pPr>
              <w:jc w:val="both"/>
              <w:rPr>
                <w:rFonts w:ascii="Arial" w:hAnsi="Arial" w:cs="Arial"/>
                <w:b/>
                <w:sz w:val="24"/>
                <w:szCs w:val="24"/>
              </w:rPr>
            </w:pPr>
          </w:p>
        </w:tc>
      </w:tr>
      <w:tr w:rsidR="00682AD1" w:rsidRPr="00AD2D3F" w:rsidTr="00BB5295">
        <w:trPr>
          <w:trHeight w:hRule="exact" w:val="556"/>
        </w:trPr>
        <w:tc>
          <w:tcPr>
            <w:tcW w:w="5017" w:type="dxa"/>
            <w:shd w:val="clear" w:color="auto" w:fill="auto"/>
          </w:tcPr>
          <w:p w:rsidR="00717BEB" w:rsidRDefault="00682AD1" w:rsidP="00BB5295">
            <w:pPr>
              <w:jc w:val="both"/>
              <w:rPr>
                <w:sz w:val="24"/>
                <w:szCs w:val="24"/>
              </w:rPr>
            </w:pPr>
            <w:r>
              <w:rPr>
                <w:rFonts w:ascii="Arial" w:hAnsi="Arial" w:cs="Arial"/>
                <w:sz w:val="24"/>
                <w:szCs w:val="24"/>
              </w:rPr>
              <w:t>Telephone number</w:t>
            </w:r>
            <w:r w:rsidRPr="00AD2D3F">
              <w:rPr>
                <w:sz w:val="24"/>
                <w:szCs w:val="24"/>
              </w:rPr>
              <w:t>:</w:t>
            </w:r>
            <w:r w:rsidR="00717BEB">
              <w:rPr>
                <w:sz w:val="24"/>
                <w:szCs w:val="24"/>
              </w:rPr>
              <w:t xml:space="preserve"> </w:t>
            </w:r>
          </w:p>
          <w:p w:rsidR="00682AD1" w:rsidRPr="009E26E9" w:rsidRDefault="00A81E13" w:rsidP="00BB5295">
            <w:pPr>
              <w:jc w:val="both"/>
              <w:rPr>
                <w:rFonts w:ascii="Arial" w:hAnsi="Arial" w:cs="Arial"/>
                <w:b/>
                <w:sz w:val="24"/>
                <w:szCs w:val="24"/>
              </w:rPr>
            </w:pPr>
            <w:r>
              <w:rPr>
                <w:sz w:val="24"/>
                <w:szCs w:val="24"/>
              </w:rPr>
              <w:fldChar w:fldCharType="begin">
                <w:ffData>
                  <w:name w:val="Text9"/>
                  <w:enabled/>
                  <w:calcOnExit w:val="0"/>
                  <w:textInput/>
                </w:ffData>
              </w:fldChar>
            </w:r>
            <w:r w:rsidR="00717BEB">
              <w:rPr>
                <w:sz w:val="24"/>
                <w:szCs w:val="24"/>
              </w:rPr>
              <w:instrText xml:space="preserve"> FORMTEXT </w:instrText>
            </w:r>
            <w:r>
              <w:rPr>
                <w:sz w:val="24"/>
                <w:szCs w:val="24"/>
              </w:rPr>
            </w:r>
            <w:r>
              <w:rPr>
                <w:sz w:val="24"/>
                <w:szCs w:val="24"/>
              </w:rPr>
              <w:fldChar w:fldCharType="separate"/>
            </w:r>
            <w:r w:rsidR="00717BEB">
              <w:rPr>
                <w:noProof/>
                <w:sz w:val="24"/>
                <w:szCs w:val="24"/>
              </w:rPr>
              <w:t> </w:t>
            </w:r>
            <w:r w:rsidR="00717BEB">
              <w:rPr>
                <w:noProof/>
                <w:sz w:val="24"/>
                <w:szCs w:val="24"/>
              </w:rPr>
              <w:t> </w:t>
            </w:r>
            <w:r w:rsidR="00717BEB">
              <w:rPr>
                <w:noProof/>
                <w:sz w:val="24"/>
                <w:szCs w:val="24"/>
              </w:rPr>
              <w:t> </w:t>
            </w:r>
            <w:r w:rsidR="00717BEB">
              <w:rPr>
                <w:noProof/>
                <w:sz w:val="24"/>
                <w:szCs w:val="24"/>
              </w:rPr>
              <w:t> </w:t>
            </w:r>
            <w:r w:rsidR="00717BEB">
              <w:rPr>
                <w:noProof/>
                <w:sz w:val="24"/>
                <w:szCs w:val="24"/>
              </w:rPr>
              <w:t> </w:t>
            </w:r>
            <w:r>
              <w:rPr>
                <w:sz w:val="24"/>
                <w:szCs w:val="24"/>
              </w:rPr>
              <w:fldChar w:fldCharType="end"/>
            </w:r>
          </w:p>
        </w:tc>
        <w:tc>
          <w:tcPr>
            <w:tcW w:w="5439" w:type="dxa"/>
            <w:vMerge w:val="restart"/>
            <w:shd w:val="clear" w:color="auto" w:fill="auto"/>
          </w:tcPr>
          <w:p w:rsidR="00682AD1" w:rsidRDefault="00682AD1" w:rsidP="00BB5295">
            <w:pPr>
              <w:jc w:val="both"/>
              <w:rPr>
                <w:sz w:val="24"/>
                <w:szCs w:val="24"/>
              </w:rPr>
            </w:pPr>
            <w:r w:rsidRPr="00AD2D3F">
              <w:rPr>
                <w:rFonts w:ascii="Arial" w:hAnsi="Arial" w:cs="Arial"/>
                <w:sz w:val="24"/>
                <w:szCs w:val="24"/>
              </w:rPr>
              <w:t>Address</w:t>
            </w:r>
            <w:r w:rsidRPr="00AD2D3F">
              <w:rPr>
                <w:sz w:val="24"/>
                <w:szCs w:val="24"/>
              </w:rPr>
              <w:t>:</w:t>
            </w:r>
          </w:p>
          <w:p w:rsidR="00680CF2" w:rsidRDefault="00A81E13" w:rsidP="00BB5295">
            <w:pPr>
              <w:jc w:val="both"/>
              <w:rPr>
                <w:rFonts w:ascii="Arial" w:hAnsi="Arial" w:cs="Arial"/>
                <w:sz w:val="24"/>
                <w:szCs w:val="24"/>
              </w:rPr>
            </w:pPr>
            <w:r>
              <w:rPr>
                <w:sz w:val="24"/>
                <w:szCs w:val="24"/>
              </w:rPr>
              <w:fldChar w:fldCharType="begin">
                <w:ffData>
                  <w:name w:val="Text9"/>
                  <w:enabled/>
                  <w:calcOnExit w:val="0"/>
                  <w:textInput/>
                </w:ffData>
              </w:fldChar>
            </w:r>
            <w:r w:rsidR="00717BEB">
              <w:rPr>
                <w:sz w:val="24"/>
                <w:szCs w:val="24"/>
              </w:rPr>
              <w:instrText xml:space="preserve"> FORMTEXT </w:instrText>
            </w:r>
            <w:r>
              <w:rPr>
                <w:sz w:val="24"/>
                <w:szCs w:val="24"/>
              </w:rPr>
            </w:r>
            <w:r>
              <w:rPr>
                <w:sz w:val="24"/>
                <w:szCs w:val="24"/>
              </w:rPr>
              <w:fldChar w:fldCharType="separate"/>
            </w:r>
            <w:r w:rsidR="00717BEB">
              <w:rPr>
                <w:noProof/>
                <w:sz w:val="24"/>
                <w:szCs w:val="24"/>
              </w:rPr>
              <w:t> </w:t>
            </w:r>
            <w:r w:rsidR="00717BEB">
              <w:rPr>
                <w:noProof/>
                <w:sz w:val="24"/>
                <w:szCs w:val="24"/>
              </w:rPr>
              <w:t> </w:t>
            </w:r>
            <w:r w:rsidR="00717BEB">
              <w:rPr>
                <w:noProof/>
                <w:sz w:val="24"/>
                <w:szCs w:val="24"/>
              </w:rPr>
              <w:t> </w:t>
            </w:r>
            <w:r w:rsidR="00717BEB">
              <w:rPr>
                <w:noProof/>
                <w:sz w:val="24"/>
                <w:szCs w:val="24"/>
              </w:rPr>
              <w:t> </w:t>
            </w:r>
            <w:r w:rsidR="00717BEB">
              <w:rPr>
                <w:noProof/>
                <w:sz w:val="24"/>
                <w:szCs w:val="24"/>
              </w:rPr>
              <w:t> </w:t>
            </w:r>
            <w:r>
              <w:rPr>
                <w:sz w:val="24"/>
                <w:szCs w:val="24"/>
              </w:rPr>
              <w:fldChar w:fldCharType="end"/>
            </w:r>
          </w:p>
          <w:p w:rsidR="00682AD1" w:rsidRPr="00682AD1" w:rsidRDefault="00682AD1" w:rsidP="00BB5295">
            <w:pPr>
              <w:jc w:val="both"/>
              <w:rPr>
                <w:rFonts w:ascii="Arial" w:hAnsi="Arial" w:cs="Arial"/>
                <w:sz w:val="24"/>
                <w:szCs w:val="24"/>
              </w:rPr>
            </w:pPr>
            <w:r w:rsidRPr="00682AD1">
              <w:rPr>
                <w:rFonts w:ascii="Arial" w:hAnsi="Arial" w:cs="Arial"/>
                <w:sz w:val="24"/>
                <w:szCs w:val="24"/>
              </w:rPr>
              <w:t>Postcode:</w:t>
            </w:r>
            <w:r w:rsidR="00717BEB">
              <w:rPr>
                <w:sz w:val="24"/>
                <w:szCs w:val="24"/>
              </w:rPr>
              <w:t xml:space="preserve"> </w:t>
            </w:r>
            <w:r w:rsidR="00A81E13">
              <w:rPr>
                <w:sz w:val="24"/>
                <w:szCs w:val="24"/>
              </w:rPr>
              <w:fldChar w:fldCharType="begin">
                <w:ffData>
                  <w:name w:val="Text9"/>
                  <w:enabled/>
                  <w:calcOnExit w:val="0"/>
                  <w:textInput/>
                </w:ffData>
              </w:fldChar>
            </w:r>
            <w:r w:rsidR="00717BEB">
              <w:rPr>
                <w:sz w:val="24"/>
                <w:szCs w:val="24"/>
              </w:rPr>
              <w:instrText xml:space="preserve"> FORMTEXT </w:instrText>
            </w:r>
            <w:r w:rsidR="00A81E13">
              <w:rPr>
                <w:sz w:val="24"/>
                <w:szCs w:val="24"/>
              </w:rPr>
            </w:r>
            <w:r w:rsidR="00A81E13">
              <w:rPr>
                <w:sz w:val="24"/>
                <w:szCs w:val="24"/>
              </w:rPr>
              <w:fldChar w:fldCharType="separate"/>
            </w:r>
            <w:r w:rsidR="00717BEB">
              <w:rPr>
                <w:noProof/>
                <w:sz w:val="24"/>
                <w:szCs w:val="24"/>
              </w:rPr>
              <w:t> </w:t>
            </w:r>
            <w:r w:rsidR="00717BEB">
              <w:rPr>
                <w:noProof/>
                <w:sz w:val="24"/>
                <w:szCs w:val="24"/>
              </w:rPr>
              <w:t> </w:t>
            </w:r>
            <w:r w:rsidR="00717BEB">
              <w:rPr>
                <w:noProof/>
                <w:sz w:val="24"/>
                <w:szCs w:val="24"/>
              </w:rPr>
              <w:t> </w:t>
            </w:r>
            <w:r w:rsidR="00717BEB">
              <w:rPr>
                <w:noProof/>
                <w:sz w:val="24"/>
                <w:szCs w:val="24"/>
              </w:rPr>
              <w:t> </w:t>
            </w:r>
            <w:r w:rsidR="00717BEB">
              <w:rPr>
                <w:noProof/>
                <w:sz w:val="24"/>
                <w:szCs w:val="24"/>
              </w:rPr>
              <w:t> </w:t>
            </w:r>
            <w:r w:rsidR="00A81E13">
              <w:rPr>
                <w:sz w:val="24"/>
                <w:szCs w:val="24"/>
              </w:rPr>
              <w:fldChar w:fldCharType="end"/>
            </w:r>
          </w:p>
          <w:p w:rsidR="00682AD1" w:rsidRPr="009E26E9" w:rsidRDefault="00682AD1" w:rsidP="00BB5295">
            <w:pPr>
              <w:jc w:val="both"/>
              <w:rPr>
                <w:rFonts w:ascii="Arial" w:hAnsi="Arial" w:cs="Arial"/>
                <w:b/>
                <w:sz w:val="24"/>
                <w:szCs w:val="24"/>
              </w:rPr>
            </w:pPr>
          </w:p>
        </w:tc>
      </w:tr>
      <w:tr w:rsidR="00682AD1" w:rsidRPr="00AD2D3F" w:rsidTr="00BB5295">
        <w:trPr>
          <w:trHeight w:hRule="exact" w:val="550"/>
        </w:trPr>
        <w:tc>
          <w:tcPr>
            <w:tcW w:w="5017" w:type="dxa"/>
            <w:shd w:val="clear" w:color="auto" w:fill="auto"/>
          </w:tcPr>
          <w:p w:rsidR="00717BEB" w:rsidRDefault="00682AD1" w:rsidP="00717BEB">
            <w:pPr>
              <w:jc w:val="both"/>
              <w:rPr>
                <w:sz w:val="24"/>
                <w:szCs w:val="24"/>
              </w:rPr>
            </w:pPr>
            <w:r w:rsidRPr="00AD2D3F">
              <w:rPr>
                <w:rFonts w:ascii="Arial" w:hAnsi="Arial" w:cs="Arial"/>
                <w:sz w:val="24"/>
                <w:szCs w:val="24"/>
              </w:rPr>
              <w:t>Email</w:t>
            </w:r>
            <w:r>
              <w:rPr>
                <w:rFonts w:ascii="Arial" w:hAnsi="Arial" w:cs="Arial"/>
                <w:sz w:val="24"/>
                <w:szCs w:val="24"/>
              </w:rPr>
              <w:t xml:space="preserve"> address</w:t>
            </w:r>
            <w:r w:rsidRPr="00AD2D3F">
              <w:rPr>
                <w:sz w:val="24"/>
                <w:szCs w:val="24"/>
              </w:rPr>
              <w:t>:</w:t>
            </w:r>
          </w:p>
          <w:p w:rsidR="00682AD1" w:rsidRDefault="00A81E13" w:rsidP="00717BEB">
            <w:pPr>
              <w:jc w:val="both"/>
              <w:rPr>
                <w:rFonts w:ascii="Arial" w:hAnsi="Arial" w:cs="Arial"/>
                <w:sz w:val="24"/>
                <w:szCs w:val="24"/>
              </w:rPr>
            </w:pPr>
            <w:r>
              <w:rPr>
                <w:sz w:val="24"/>
                <w:szCs w:val="24"/>
              </w:rPr>
              <w:fldChar w:fldCharType="begin">
                <w:ffData>
                  <w:name w:val="Text9"/>
                  <w:enabled/>
                  <w:calcOnExit w:val="0"/>
                  <w:textInput/>
                </w:ffData>
              </w:fldChar>
            </w:r>
            <w:r w:rsidR="00717BEB">
              <w:rPr>
                <w:sz w:val="24"/>
                <w:szCs w:val="24"/>
              </w:rPr>
              <w:instrText xml:space="preserve"> FORMTEXT </w:instrText>
            </w:r>
            <w:r>
              <w:rPr>
                <w:sz w:val="24"/>
                <w:szCs w:val="24"/>
              </w:rPr>
            </w:r>
            <w:r>
              <w:rPr>
                <w:sz w:val="24"/>
                <w:szCs w:val="24"/>
              </w:rPr>
              <w:fldChar w:fldCharType="separate"/>
            </w:r>
            <w:r w:rsidR="00717BEB">
              <w:rPr>
                <w:noProof/>
                <w:sz w:val="24"/>
                <w:szCs w:val="24"/>
              </w:rPr>
              <w:t> </w:t>
            </w:r>
            <w:r w:rsidR="00717BEB">
              <w:rPr>
                <w:noProof/>
                <w:sz w:val="24"/>
                <w:szCs w:val="24"/>
              </w:rPr>
              <w:t> </w:t>
            </w:r>
            <w:r w:rsidR="00717BEB">
              <w:rPr>
                <w:noProof/>
                <w:sz w:val="24"/>
                <w:szCs w:val="24"/>
              </w:rPr>
              <w:t> </w:t>
            </w:r>
            <w:r w:rsidR="00717BEB">
              <w:rPr>
                <w:noProof/>
                <w:sz w:val="24"/>
                <w:szCs w:val="24"/>
              </w:rPr>
              <w:t> </w:t>
            </w:r>
            <w:r w:rsidR="00717BEB">
              <w:rPr>
                <w:noProof/>
                <w:sz w:val="24"/>
                <w:szCs w:val="24"/>
              </w:rPr>
              <w:t> </w:t>
            </w:r>
            <w:r>
              <w:rPr>
                <w:sz w:val="24"/>
                <w:szCs w:val="24"/>
              </w:rPr>
              <w:fldChar w:fldCharType="end"/>
            </w:r>
          </w:p>
        </w:tc>
        <w:tc>
          <w:tcPr>
            <w:tcW w:w="5439" w:type="dxa"/>
            <w:vMerge/>
            <w:shd w:val="clear" w:color="auto" w:fill="auto"/>
          </w:tcPr>
          <w:p w:rsidR="00682AD1" w:rsidRPr="00AD2D3F" w:rsidRDefault="00682AD1" w:rsidP="00BB5295">
            <w:pPr>
              <w:jc w:val="both"/>
              <w:rPr>
                <w:rFonts w:ascii="Arial" w:hAnsi="Arial" w:cs="Arial"/>
                <w:sz w:val="24"/>
                <w:szCs w:val="24"/>
              </w:rPr>
            </w:pPr>
          </w:p>
        </w:tc>
      </w:tr>
      <w:tr w:rsidR="00680CF2" w:rsidRPr="00AD2D3F" w:rsidTr="00BB5295">
        <w:trPr>
          <w:trHeight w:hRule="exact" w:val="633"/>
        </w:trPr>
        <w:tc>
          <w:tcPr>
            <w:tcW w:w="5017" w:type="dxa"/>
            <w:vMerge w:val="restart"/>
            <w:shd w:val="clear" w:color="auto" w:fill="auto"/>
          </w:tcPr>
          <w:p w:rsidR="00680CF2" w:rsidRPr="00AD2D3F" w:rsidRDefault="00680CF2" w:rsidP="00BB5295">
            <w:pPr>
              <w:rPr>
                <w:rFonts w:ascii="Arial" w:hAnsi="Arial" w:cs="Arial"/>
                <w:sz w:val="24"/>
                <w:szCs w:val="24"/>
              </w:rPr>
            </w:pPr>
            <w:r w:rsidRPr="00AD2D3F">
              <w:rPr>
                <w:rFonts w:ascii="Arial" w:hAnsi="Arial" w:cs="Arial"/>
                <w:sz w:val="24"/>
                <w:szCs w:val="24"/>
              </w:rPr>
              <w:t>Please indicate whether a</w:t>
            </w:r>
            <w:r>
              <w:rPr>
                <w:rFonts w:ascii="Arial" w:hAnsi="Arial" w:cs="Arial"/>
                <w:sz w:val="24"/>
                <w:szCs w:val="24"/>
              </w:rPr>
              <w:t xml:space="preserve"> </w:t>
            </w:r>
            <w:r w:rsidRPr="00AD2D3F">
              <w:rPr>
                <w:rFonts w:ascii="Arial" w:hAnsi="Arial" w:cs="Arial"/>
                <w:sz w:val="24"/>
                <w:szCs w:val="24"/>
              </w:rPr>
              <w:t>reference may be obtained</w:t>
            </w:r>
            <w:r>
              <w:rPr>
                <w:rFonts w:ascii="Arial" w:hAnsi="Arial" w:cs="Arial"/>
                <w:sz w:val="24"/>
                <w:szCs w:val="24"/>
              </w:rPr>
              <w:t xml:space="preserve"> </w:t>
            </w:r>
            <w:r w:rsidRPr="00AD2D3F">
              <w:rPr>
                <w:rFonts w:ascii="Arial" w:hAnsi="Arial" w:cs="Arial"/>
                <w:sz w:val="24"/>
                <w:szCs w:val="24"/>
              </w:rPr>
              <w:t>prior to interview</w:t>
            </w:r>
          </w:p>
          <w:p w:rsidR="00680CF2" w:rsidRDefault="00680CF2" w:rsidP="00BB5295">
            <w:pPr>
              <w:jc w:val="both"/>
              <w:rPr>
                <w:rFonts w:ascii="Arial" w:hAnsi="Arial" w:cs="Arial"/>
                <w:b/>
                <w:sz w:val="24"/>
                <w:szCs w:val="24"/>
              </w:rPr>
            </w:pPr>
          </w:p>
          <w:bookmarkStart w:id="5" w:name="Dropdown4"/>
          <w:p w:rsidR="00680CF2" w:rsidRPr="009E26E9" w:rsidRDefault="00A81E13" w:rsidP="00BB5295">
            <w:pPr>
              <w:jc w:val="both"/>
              <w:rPr>
                <w:rFonts w:ascii="Arial" w:hAnsi="Arial" w:cs="Arial"/>
                <w:b/>
                <w:sz w:val="24"/>
                <w:szCs w:val="24"/>
              </w:rPr>
            </w:pPr>
            <w:r>
              <w:rPr>
                <w:rFonts w:ascii="Arial" w:hAnsi="Arial" w:cs="Arial"/>
                <w:b/>
                <w:sz w:val="24"/>
                <w:szCs w:val="24"/>
              </w:rPr>
              <w:fldChar w:fldCharType="begin">
                <w:ffData>
                  <w:name w:val="Dropdown4"/>
                  <w:enabled/>
                  <w:calcOnExit w:val="0"/>
                  <w:ddList>
                    <w:listEntry w:val="Yes"/>
                    <w:listEntry w:val="No"/>
                  </w:ddList>
                </w:ffData>
              </w:fldChar>
            </w:r>
            <w:r w:rsidR="00717BEB">
              <w:rPr>
                <w:rFonts w:ascii="Arial" w:hAnsi="Arial" w:cs="Arial"/>
                <w:b/>
                <w:sz w:val="24"/>
                <w:szCs w:val="24"/>
              </w:rPr>
              <w:instrText xml:space="preserve"> FORMDROPDOWN </w:instrText>
            </w:r>
            <w:r>
              <w:rPr>
                <w:rFonts w:ascii="Arial" w:hAnsi="Arial" w:cs="Arial"/>
                <w:b/>
                <w:sz w:val="24"/>
                <w:szCs w:val="24"/>
              </w:rPr>
            </w:r>
            <w:r>
              <w:rPr>
                <w:rFonts w:ascii="Arial" w:hAnsi="Arial" w:cs="Arial"/>
                <w:b/>
                <w:sz w:val="24"/>
                <w:szCs w:val="24"/>
              </w:rPr>
              <w:fldChar w:fldCharType="separate"/>
            </w:r>
            <w:r>
              <w:rPr>
                <w:rFonts w:ascii="Arial" w:hAnsi="Arial" w:cs="Arial"/>
                <w:b/>
                <w:sz w:val="24"/>
                <w:szCs w:val="24"/>
              </w:rPr>
              <w:fldChar w:fldCharType="end"/>
            </w:r>
            <w:bookmarkEnd w:id="5"/>
          </w:p>
        </w:tc>
        <w:tc>
          <w:tcPr>
            <w:tcW w:w="5439" w:type="dxa"/>
            <w:vMerge/>
            <w:shd w:val="clear" w:color="auto" w:fill="auto"/>
          </w:tcPr>
          <w:p w:rsidR="00680CF2" w:rsidRPr="009E26E9" w:rsidRDefault="00680CF2" w:rsidP="00BB5295">
            <w:pPr>
              <w:jc w:val="both"/>
              <w:rPr>
                <w:rFonts w:ascii="Arial" w:hAnsi="Arial" w:cs="Arial"/>
                <w:b/>
                <w:sz w:val="24"/>
                <w:szCs w:val="24"/>
              </w:rPr>
            </w:pPr>
          </w:p>
        </w:tc>
      </w:tr>
      <w:tr w:rsidR="00680CF2" w:rsidRPr="00AD2D3F" w:rsidTr="00BB5295">
        <w:trPr>
          <w:trHeight w:hRule="exact" w:val="524"/>
        </w:trPr>
        <w:tc>
          <w:tcPr>
            <w:tcW w:w="5017" w:type="dxa"/>
            <w:vMerge/>
            <w:shd w:val="clear" w:color="auto" w:fill="auto"/>
          </w:tcPr>
          <w:p w:rsidR="00680CF2" w:rsidRPr="00AD2D3F" w:rsidRDefault="00680CF2" w:rsidP="00BB5295">
            <w:pPr>
              <w:rPr>
                <w:rFonts w:ascii="Arial" w:hAnsi="Arial" w:cs="Arial"/>
                <w:sz w:val="24"/>
                <w:szCs w:val="24"/>
              </w:rPr>
            </w:pPr>
          </w:p>
        </w:tc>
        <w:tc>
          <w:tcPr>
            <w:tcW w:w="5439" w:type="dxa"/>
            <w:shd w:val="clear" w:color="auto" w:fill="auto"/>
          </w:tcPr>
          <w:p w:rsidR="00717BEB" w:rsidRDefault="00680CF2" w:rsidP="00BB5295">
            <w:pPr>
              <w:rPr>
                <w:sz w:val="24"/>
                <w:szCs w:val="24"/>
              </w:rPr>
            </w:pPr>
            <w:r w:rsidRPr="00AD2D3F">
              <w:rPr>
                <w:rFonts w:ascii="Arial" w:hAnsi="Arial" w:cs="Arial"/>
                <w:sz w:val="24"/>
                <w:szCs w:val="24"/>
              </w:rPr>
              <w:t xml:space="preserve">Relationship to </w:t>
            </w:r>
            <w:r>
              <w:rPr>
                <w:rFonts w:ascii="Arial" w:hAnsi="Arial" w:cs="Arial"/>
                <w:sz w:val="24"/>
                <w:szCs w:val="24"/>
              </w:rPr>
              <w:t>you</w:t>
            </w:r>
            <w:r w:rsidRPr="00AD2D3F">
              <w:rPr>
                <w:sz w:val="24"/>
                <w:szCs w:val="24"/>
              </w:rPr>
              <w:t>:</w:t>
            </w:r>
          </w:p>
          <w:p w:rsidR="00680CF2" w:rsidRPr="00AD2D3F" w:rsidRDefault="00A81E13" w:rsidP="00BB5295">
            <w:pPr>
              <w:rPr>
                <w:sz w:val="24"/>
                <w:szCs w:val="24"/>
              </w:rPr>
            </w:pPr>
            <w:r>
              <w:rPr>
                <w:sz w:val="24"/>
                <w:szCs w:val="24"/>
              </w:rPr>
              <w:fldChar w:fldCharType="begin">
                <w:ffData>
                  <w:name w:val="Text9"/>
                  <w:enabled/>
                  <w:calcOnExit w:val="0"/>
                  <w:textInput/>
                </w:ffData>
              </w:fldChar>
            </w:r>
            <w:r w:rsidR="00717BEB">
              <w:rPr>
                <w:sz w:val="24"/>
                <w:szCs w:val="24"/>
              </w:rPr>
              <w:instrText xml:space="preserve"> FORMTEXT </w:instrText>
            </w:r>
            <w:r>
              <w:rPr>
                <w:sz w:val="24"/>
                <w:szCs w:val="24"/>
              </w:rPr>
            </w:r>
            <w:r>
              <w:rPr>
                <w:sz w:val="24"/>
                <w:szCs w:val="24"/>
              </w:rPr>
              <w:fldChar w:fldCharType="separate"/>
            </w:r>
            <w:r w:rsidR="00717BEB">
              <w:rPr>
                <w:noProof/>
                <w:sz w:val="24"/>
                <w:szCs w:val="24"/>
              </w:rPr>
              <w:t> </w:t>
            </w:r>
            <w:r w:rsidR="00717BEB">
              <w:rPr>
                <w:noProof/>
                <w:sz w:val="24"/>
                <w:szCs w:val="24"/>
              </w:rPr>
              <w:t> </w:t>
            </w:r>
            <w:r w:rsidR="00717BEB">
              <w:rPr>
                <w:noProof/>
                <w:sz w:val="24"/>
                <w:szCs w:val="24"/>
              </w:rPr>
              <w:t> </w:t>
            </w:r>
            <w:r w:rsidR="00717BEB">
              <w:rPr>
                <w:noProof/>
                <w:sz w:val="24"/>
                <w:szCs w:val="24"/>
              </w:rPr>
              <w:t> </w:t>
            </w:r>
            <w:r w:rsidR="00717BEB">
              <w:rPr>
                <w:noProof/>
                <w:sz w:val="24"/>
                <w:szCs w:val="24"/>
              </w:rPr>
              <w:t> </w:t>
            </w:r>
            <w:r>
              <w:rPr>
                <w:sz w:val="24"/>
                <w:szCs w:val="24"/>
              </w:rPr>
              <w:fldChar w:fldCharType="end"/>
            </w:r>
            <w:r w:rsidR="00680CF2" w:rsidRPr="00AD2D3F">
              <w:rPr>
                <w:sz w:val="24"/>
                <w:szCs w:val="24"/>
              </w:rPr>
              <w:t xml:space="preserve"> </w:t>
            </w:r>
          </w:p>
          <w:p w:rsidR="00680CF2" w:rsidRPr="009E26E9" w:rsidRDefault="00680CF2" w:rsidP="00BB5295">
            <w:pPr>
              <w:jc w:val="both"/>
              <w:rPr>
                <w:rFonts w:ascii="Arial" w:hAnsi="Arial" w:cs="Arial"/>
                <w:b/>
                <w:sz w:val="24"/>
                <w:szCs w:val="24"/>
              </w:rPr>
            </w:pPr>
          </w:p>
        </w:tc>
      </w:tr>
      <w:tr w:rsidR="00BB5295" w:rsidRPr="00AD2D3F" w:rsidTr="00BB5295">
        <w:trPr>
          <w:trHeight w:hRule="exact" w:val="716"/>
        </w:trPr>
        <w:tc>
          <w:tcPr>
            <w:tcW w:w="10456" w:type="dxa"/>
            <w:gridSpan w:val="2"/>
            <w:tcBorders>
              <w:left w:val="nil"/>
              <w:right w:val="nil"/>
            </w:tcBorders>
            <w:shd w:val="clear" w:color="auto" w:fill="auto"/>
          </w:tcPr>
          <w:p w:rsidR="00BB5295" w:rsidRDefault="00BB5295" w:rsidP="00BB5295">
            <w:pPr>
              <w:tabs>
                <w:tab w:val="left" w:pos="330"/>
              </w:tabs>
              <w:rPr>
                <w:rFonts w:ascii="Arial" w:hAnsi="Arial" w:cs="Arial"/>
                <w:b/>
                <w:sz w:val="24"/>
                <w:szCs w:val="24"/>
              </w:rPr>
            </w:pPr>
          </w:p>
          <w:p w:rsidR="00BB5295" w:rsidRDefault="00BB5295" w:rsidP="00BB5295">
            <w:pPr>
              <w:tabs>
                <w:tab w:val="left" w:pos="330"/>
              </w:tabs>
              <w:rPr>
                <w:rFonts w:ascii="Arial" w:hAnsi="Arial" w:cs="Arial"/>
                <w:b/>
                <w:sz w:val="24"/>
                <w:szCs w:val="24"/>
              </w:rPr>
            </w:pPr>
          </w:p>
          <w:p w:rsidR="00BB5295" w:rsidRDefault="00BB5295" w:rsidP="00BB5295">
            <w:pPr>
              <w:tabs>
                <w:tab w:val="left" w:pos="330"/>
              </w:tabs>
              <w:rPr>
                <w:rFonts w:ascii="Arial" w:hAnsi="Arial" w:cs="Arial"/>
                <w:b/>
                <w:sz w:val="24"/>
                <w:szCs w:val="24"/>
              </w:rPr>
            </w:pPr>
          </w:p>
          <w:p w:rsidR="00BB5295" w:rsidRDefault="00BB5295" w:rsidP="00BB5295">
            <w:pPr>
              <w:tabs>
                <w:tab w:val="left" w:pos="330"/>
              </w:tabs>
              <w:rPr>
                <w:rFonts w:ascii="Arial" w:hAnsi="Arial" w:cs="Arial"/>
                <w:b/>
                <w:sz w:val="24"/>
                <w:szCs w:val="24"/>
              </w:rPr>
            </w:pPr>
          </w:p>
          <w:p w:rsidR="00BB5295" w:rsidRDefault="00BB5295" w:rsidP="00BB5295">
            <w:pPr>
              <w:tabs>
                <w:tab w:val="left" w:pos="330"/>
              </w:tabs>
              <w:rPr>
                <w:rFonts w:ascii="Arial" w:hAnsi="Arial" w:cs="Arial"/>
                <w:b/>
                <w:sz w:val="24"/>
                <w:szCs w:val="24"/>
              </w:rPr>
            </w:pPr>
          </w:p>
        </w:tc>
      </w:tr>
      <w:tr w:rsidR="00717BEB" w:rsidRPr="00AD2D3F" w:rsidTr="009E0CB2">
        <w:trPr>
          <w:trHeight w:hRule="exact" w:val="555"/>
        </w:trPr>
        <w:tc>
          <w:tcPr>
            <w:tcW w:w="5017" w:type="dxa"/>
            <w:shd w:val="clear" w:color="auto" w:fill="auto"/>
          </w:tcPr>
          <w:p w:rsidR="00717BEB" w:rsidRDefault="00717BEB" w:rsidP="009E0CB2">
            <w:pPr>
              <w:jc w:val="both"/>
              <w:rPr>
                <w:sz w:val="24"/>
                <w:szCs w:val="24"/>
              </w:rPr>
            </w:pPr>
            <w:r w:rsidRPr="00AD2D3F">
              <w:rPr>
                <w:rFonts w:ascii="Arial" w:hAnsi="Arial" w:cs="Arial"/>
                <w:sz w:val="24"/>
                <w:szCs w:val="24"/>
              </w:rPr>
              <w:t>Title</w:t>
            </w:r>
            <w:r w:rsidRPr="00AD2D3F">
              <w:rPr>
                <w:sz w:val="24"/>
                <w:szCs w:val="24"/>
              </w:rPr>
              <w:t>:</w:t>
            </w:r>
            <w:r>
              <w:rPr>
                <w:sz w:val="24"/>
                <w:szCs w:val="24"/>
              </w:rPr>
              <w:t xml:space="preserve"> </w:t>
            </w:r>
          </w:p>
          <w:p w:rsidR="00717BEB" w:rsidRPr="009E26E9" w:rsidRDefault="00A81E13" w:rsidP="009E0CB2">
            <w:pPr>
              <w:jc w:val="both"/>
              <w:rPr>
                <w:rFonts w:ascii="Arial" w:hAnsi="Arial" w:cs="Arial"/>
                <w:b/>
                <w:sz w:val="24"/>
                <w:szCs w:val="24"/>
              </w:rPr>
            </w:pPr>
            <w:r>
              <w:rPr>
                <w:sz w:val="24"/>
                <w:szCs w:val="24"/>
              </w:rPr>
              <w:fldChar w:fldCharType="begin">
                <w:ffData>
                  <w:name w:val="Text9"/>
                  <w:enabled/>
                  <w:calcOnExit w:val="0"/>
                  <w:textInput/>
                </w:ffData>
              </w:fldChar>
            </w:r>
            <w:r w:rsidR="00717BEB">
              <w:rPr>
                <w:sz w:val="24"/>
                <w:szCs w:val="24"/>
              </w:rPr>
              <w:instrText xml:space="preserve"> FORMTEXT </w:instrText>
            </w:r>
            <w:r>
              <w:rPr>
                <w:sz w:val="24"/>
                <w:szCs w:val="24"/>
              </w:rPr>
            </w:r>
            <w:r>
              <w:rPr>
                <w:sz w:val="24"/>
                <w:szCs w:val="24"/>
              </w:rPr>
              <w:fldChar w:fldCharType="separate"/>
            </w:r>
            <w:r w:rsidR="00717BEB">
              <w:rPr>
                <w:noProof/>
                <w:sz w:val="24"/>
                <w:szCs w:val="24"/>
              </w:rPr>
              <w:t> </w:t>
            </w:r>
            <w:r w:rsidR="00717BEB">
              <w:rPr>
                <w:noProof/>
                <w:sz w:val="24"/>
                <w:szCs w:val="24"/>
              </w:rPr>
              <w:t> </w:t>
            </w:r>
            <w:r w:rsidR="00717BEB">
              <w:rPr>
                <w:noProof/>
                <w:sz w:val="24"/>
                <w:szCs w:val="24"/>
              </w:rPr>
              <w:t> </w:t>
            </w:r>
            <w:r w:rsidR="00717BEB">
              <w:rPr>
                <w:noProof/>
                <w:sz w:val="24"/>
                <w:szCs w:val="24"/>
              </w:rPr>
              <w:t> </w:t>
            </w:r>
            <w:r w:rsidR="00717BEB">
              <w:rPr>
                <w:noProof/>
                <w:sz w:val="24"/>
                <w:szCs w:val="24"/>
              </w:rPr>
              <w:t> </w:t>
            </w:r>
            <w:r>
              <w:rPr>
                <w:sz w:val="24"/>
                <w:szCs w:val="24"/>
              </w:rPr>
              <w:fldChar w:fldCharType="end"/>
            </w:r>
          </w:p>
        </w:tc>
        <w:tc>
          <w:tcPr>
            <w:tcW w:w="5439" w:type="dxa"/>
            <w:shd w:val="clear" w:color="auto" w:fill="auto"/>
          </w:tcPr>
          <w:p w:rsidR="00717BEB" w:rsidRDefault="00717BEB" w:rsidP="009E0CB2">
            <w:pPr>
              <w:rPr>
                <w:sz w:val="24"/>
                <w:szCs w:val="24"/>
              </w:rPr>
            </w:pPr>
            <w:r>
              <w:rPr>
                <w:rFonts w:ascii="Arial" w:hAnsi="Arial" w:cs="Arial"/>
                <w:sz w:val="24"/>
                <w:szCs w:val="24"/>
              </w:rPr>
              <w:t>Job t</w:t>
            </w:r>
            <w:r w:rsidRPr="0074725D">
              <w:rPr>
                <w:rFonts w:ascii="Arial" w:hAnsi="Arial" w:cs="Arial"/>
                <w:sz w:val="24"/>
                <w:szCs w:val="24"/>
              </w:rPr>
              <w:t>itle:</w:t>
            </w:r>
            <w:r w:rsidRPr="0074725D">
              <w:rPr>
                <w:sz w:val="24"/>
                <w:szCs w:val="24"/>
              </w:rPr>
              <w:t xml:space="preserve"> </w:t>
            </w:r>
          </w:p>
          <w:p w:rsidR="00717BEB" w:rsidRPr="0074725D" w:rsidRDefault="00A81E13" w:rsidP="009E0CB2">
            <w:pPr>
              <w:rPr>
                <w:sz w:val="24"/>
                <w:szCs w:val="24"/>
              </w:rPr>
            </w:pPr>
            <w:r>
              <w:rPr>
                <w:sz w:val="24"/>
                <w:szCs w:val="24"/>
              </w:rPr>
              <w:fldChar w:fldCharType="begin">
                <w:ffData>
                  <w:name w:val="Text9"/>
                  <w:enabled/>
                  <w:calcOnExit w:val="0"/>
                  <w:textInput/>
                </w:ffData>
              </w:fldChar>
            </w:r>
            <w:r w:rsidR="00717BEB">
              <w:rPr>
                <w:sz w:val="24"/>
                <w:szCs w:val="24"/>
              </w:rPr>
              <w:instrText xml:space="preserve"> FORMTEXT </w:instrText>
            </w:r>
            <w:r>
              <w:rPr>
                <w:sz w:val="24"/>
                <w:szCs w:val="24"/>
              </w:rPr>
            </w:r>
            <w:r>
              <w:rPr>
                <w:sz w:val="24"/>
                <w:szCs w:val="24"/>
              </w:rPr>
              <w:fldChar w:fldCharType="separate"/>
            </w:r>
            <w:r w:rsidR="00717BEB">
              <w:rPr>
                <w:noProof/>
                <w:sz w:val="24"/>
                <w:szCs w:val="24"/>
              </w:rPr>
              <w:t> </w:t>
            </w:r>
            <w:r w:rsidR="00717BEB">
              <w:rPr>
                <w:noProof/>
                <w:sz w:val="24"/>
                <w:szCs w:val="24"/>
              </w:rPr>
              <w:t> </w:t>
            </w:r>
            <w:r w:rsidR="00717BEB">
              <w:rPr>
                <w:noProof/>
                <w:sz w:val="24"/>
                <w:szCs w:val="24"/>
              </w:rPr>
              <w:t> </w:t>
            </w:r>
            <w:r w:rsidR="00717BEB">
              <w:rPr>
                <w:noProof/>
                <w:sz w:val="24"/>
                <w:szCs w:val="24"/>
              </w:rPr>
              <w:t> </w:t>
            </w:r>
            <w:r w:rsidR="00717BEB">
              <w:rPr>
                <w:noProof/>
                <w:sz w:val="24"/>
                <w:szCs w:val="24"/>
              </w:rPr>
              <w:t> </w:t>
            </w:r>
            <w:r>
              <w:rPr>
                <w:sz w:val="24"/>
                <w:szCs w:val="24"/>
              </w:rPr>
              <w:fldChar w:fldCharType="end"/>
            </w:r>
          </w:p>
          <w:p w:rsidR="00717BEB" w:rsidRPr="009E26E9" w:rsidRDefault="00717BEB" w:rsidP="009E0CB2">
            <w:pPr>
              <w:jc w:val="both"/>
              <w:rPr>
                <w:rFonts w:ascii="Arial" w:hAnsi="Arial" w:cs="Arial"/>
                <w:b/>
                <w:sz w:val="24"/>
                <w:szCs w:val="24"/>
              </w:rPr>
            </w:pPr>
          </w:p>
        </w:tc>
      </w:tr>
      <w:tr w:rsidR="00717BEB" w:rsidRPr="00AD2D3F" w:rsidTr="009E0CB2">
        <w:trPr>
          <w:trHeight w:hRule="exact" w:val="561"/>
        </w:trPr>
        <w:tc>
          <w:tcPr>
            <w:tcW w:w="5017" w:type="dxa"/>
            <w:shd w:val="clear" w:color="auto" w:fill="auto"/>
          </w:tcPr>
          <w:p w:rsidR="00717BEB" w:rsidRDefault="00717BEB" w:rsidP="009E0CB2">
            <w:pPr>
              <w:jc w:val="both"/>
              <w:rPr>
                <w:sz w:val="24"/>
                <w:szCs w:val="24"/>
              </w:rPr>
            </w:pPr>
            <w:r w:rsidRPr="00AD2D3F">
              <w:rPr>
                <w:rFonts w:ascii="Arial" w:hAnsi="Arial" w:cs="Arial"/>
                <w:sz w:val="24"/>
                <w:szCs w:val="24"/>
              </w:rPr>
              <w:t>Name</w:t>
            </w:r>
            <w:r w:rsidRPr="00AD2D3F">
              <w:rPr>
                <w:sz w:val="24"/>
                <w:szCs w:val="24"/>
              </w:rPr>
              <w:t>:</w:t>
            </w:r>
            <w:r>
              <w:rPr>
                <w:sz w:val="24"/>
                <w:szCs w:val="24"/>
              </w:rPr>
              <w:t xml:space="preserve"> </w:t>
            </w:r>
          </w:p>
          <w:p w:rsidR="00717BEB" w:rsidRPr="009E26E9" w:rsidRDefault="00A81E13" w:rsidP="009E0CB2">
            <w:pPr>
              <w:jc w:val="both"/>
              <w:rPr>
                <w:rFonts w:ascii="Arial" w:hAnsi="Arial" w:cs="Arial"/>
                <w:b/>
                <w:sz w:val="24"/>
                <w:szCs w:val="24"/>
              </w:rPr>
            </w:pPr>
            <w:r>
              <w:rPr>
                <w:sz w:val="24"/>
                <w:szCs w:val="24"/>
              </w:rPr>
              <w:fldChar w:fldCharType="begin">
                <w:ffData>
                  <w:name w:val="Text9"/>
                  <w:enabled/>
                  <w:calcOnExit w:val="0"/>
                  <w:textInput/>
                </w:ffData>
              </w:fldChar>
            </w:r>
            <w:r w:rsidR="00717BEB">
              <w:rPr>
                <w:sz w:val="24"/>
                <w:szCs w:val="24"/>
              </w:rPr>
              <w:instrText xml:space="preserve"> FORMTEXT </w:instrText>
            </w:r>
            <w:r>
              <w:rPr>
                <w:sz w:val="24"/>
                <w:szCs w:val="24"/>
              </w:rPr>
            </w:r>
            <w:r>
              <w:rPr>
                <w:sz w:val="24"/>
                <w:szCs w:val="24"/>
              </w:rPr>
              <w:fldChar w:fldCharType="separate"/>
            </w:r>
            <w:r w:rsidR="00717BEB">
              <w:rPr>
                <w:noProof/>
                <w:sz w:val="24"/>
                <w:szCs w:val="24"/>
              </w:rPr>
              <w:t> </w:t>
            </w:r>
            <w:r w:rsidR="00717BEB">
              <w:rPr>
                <w:noProof/>
                <w:sz w:val="24"/>
                <w:szCs w:val="24"/>
              </w:rPr>
              <w:t> </w:t>
            </w:r>
            <w:r w:rsidR="00717BEB">
              <w:rPr>
                <w:noProof/>
                <w:sz w:val="24"/>
                <w:szCs w:val="24"/>
              </w:rPr>
              <w:t> </w:t>
            </w:r>
            <w:r w:rsidR="00717BEB">
              <w:rPr>
                <w:noProof/>
                <w:sz w:val="24"/>
                <w:szCs w:val="24"/>
              </w:rPr>
              <w:t> </w:t>
            </w:r>
            <w:r w:rsidR="00717BEB">
              <w:rPr>
                <w:noProof/>
                <w:sz w:val="24"/>
                <w:szCs w:val="24"/>
              </w:rPr>
              <w:t> </w:t>
            </w:r>
            <w:r>
              <w:rPr>
                <w:sz w:val="24"/>
                <w:szCs w:val="24"/>
              </w:rPr>
              <w:fldChar w:fldCharType="end"/>
            </w:r>
          </w:p>
        </w:tc>
        <w:tc>
          <w:tcPr>
            <w:tcW w:w="5439" w:type="dxa"/>
            <w:shd w:val="clear" w:color="auto" w:fill="auto"/>
          </w:tcPr>
          <w:p w:rsidR="00717BEB" w:rsidRDefault="00717BEB" w:rsidP="009E0CB2">
            <w:pPr>
              <w:rPr>
                <w:sz w:val="24"/>
                <w:szCs w:val="24"/>
              </w:rPr>
            </w:pPr>
            <w:r w:rsidRPr="0074725D">
              <w:rPr>
                <w:rFonts w:ascii="Arial" w:hAnsi="Arial" w:cs="Arial"/>
                <w:sz w:val="24"/>
                <w:szCs w:val="24"/>
              </w:rPr>
              <w:t xml:space="preserve">Name of </w:t>
            </w:r>
            <w:r>
              <w:rPr>
                <w:rFonts w:ascii="Arial" w:hAnsi="Arial" w:cs="Arial"/>
                <w:sz w:val="24"/>
                <w:szCs w:val="24"/>
              </w:rPr>
              <w:t>o</w:t>
            </w:r>
            <w:r w:rsidRPr="0074725D">
              <w:rPr>
                <w:rFonts w:ascii="Arial" w:hAnsi="Arial" w:cs="Arial"/>
                <w:sz w:val="24"/>
                <w:szCs w:val="24"/>
              </w:rPr>
              <w:t>rganisation</w:t>
            </w:r>
            <w:r w:rsidRPr="0074725D">
              <w:rPr>
                <w:sz w:val="24"/>
                <w:szCs w:val="24"/>
              </w:rPr>
              <w:t xml:space="preserve">:   </w:t>
            </w:r>
          </w:p>
          <w:p w:rsidR="00717BEB" w:rsidRPr="0074725D" w:rsidRDefault="00A81E13" w:rsidP="009E0CB2">
            <w:pPr>
              <w:rPr>
                <w:sz w:val="24"/>
                <w:szCs w:val="24"/>
              </w:rPr>
            </w:pPr>
            <w:r>
              <w:rPr>
                <w:sz w:val="24"/>
                <w:szCs w:val="24"/>
              </w:rPr>
              <w:fldChar w:fldCharType="begin">
                <w:ffData>
                  <w:name w:val="Text9"/>
                  <w:enabled/>
                  <w:calcOnExit w:val="0"/>
                  <w:textInput/>
                </w:ffData>
              </w:fldChar>
            </w:r>
            <w:r w:rsidR="00717BEB">
              <w:rPr>
                <w:sz w:val="24"/>
                <w:szCs w:val="24"/>
              </w:rPr>
              <w:instrText xml:space="preserve"> FORMTEXT </w:instrText>
            </w:r>
            <w:r>
              <w:rPr>
                <w:sz w:val="24"/>
                <w:szCs w:val="24"/>
              </w:rPr>
            </w:r>
            <w:r>
              <w:rPr>
                <w:sz w:val="24"/>
                <w:szCs w:val="24"/>
              </w:rPr>
              <w:fldChar w:fldCharType="separate"/>
            </w:r>
            <w:r w:rsidR="00717BEB">
              <w:rPr>
                <w:noProof/>
                <w:sz w:val="24"/>
                <w:szCs w:val="24"/>
              </w:rPr>
              <w:t> </w:t>
            </w:r>
            <w:r w:rsidR="00717BEB">
              <w:rPr>
                <w:noProof/>
                <w:sz w:val="24"/>
                <w:szCs w:val="24"/>
              </w:rPr>
              <w:t> </w:t>
            </w:r>
            <w:r w:rsidR="00717BEB">
              <w:rPr>
                <w:noProof/>
                <w:sz w:val="24"/>
                <w:szCs w:val="24"/>
              </w:rPr>
              <w:t> </w:t>
            </w:r>
            <w:r w:rsidR="00717BEB">
              <w:rPr>
                <w:noProof/>
                <w:sz w:val="24"/>
                <w:szCs w:val="24"/>
              </w:rPr>
              <w:t> </w:t>
            </w:r>
            <w:r w:rsidR="00717BEB">
              <w:rPr>
                <w:noProof/>
                <w:sz w:val="24"/>
                <w:szCs w:val="24"/>
              </w:rPr>
              <w:t> </w:t>
            </w:r>
            <w:r>
              <w:rPr>
                <w:sz w:val="24"/>
                <w:szCs w:val="24"/>
              </w:rPr>
              <w:fldChar w:fldCharType="end"/>
            </w:r>
          </w:p>
          <w:p w:rsidR="00717BEB" w:rsidRPr="009E26E9" w:rsidRDefault="00717BEB" w:rsidP="009E0CB2">
            <w:pPr>
              <w:jc w:val="both"/>
              <w:rPr>
                <w:rFonts w:ascii="Arial" w:hAnsi="Arial" w:cs="Arial"/>
                <w:b/>
                <w:sz w:val="24"/>
                <w:szCs w:val="24"/>
              </w:rPr>
            </w:pPr>
          </w:p>
        </w:tc>
      </w:tr>
      <w:tr w:rsidR="00717BEB" w:rsidRPr="00AD2D3F" w:rsidTr="009E0CB2">
        <w:trPr>
          <w:trHeight w:hRule="exact" w:val="556"/>
        </w:trPr>
        <w:tc>
          <w:tcPr>
            <w:tcW w:w="5017" w:type="dxa"/>
            <w:shd w:val="clear" w:color="auto" w:fill="auto"/>
          </w:tcPr>
          <w:p w:rsidR="00717BEB" w:rsidRDefault="00717BEB" w:rsidP="009E0CB2">
            <w:pPr>
              <w:jc w:val="both"/>
              <w:rPr>
                <w:sz w:val="24"/>
                <w:szCs w:val="24"/>
              </w:rPr>
            </w:pPr>
            <w:r>
              <w:rPr>
                <w:rFonts w:ascii="Arial" w:hAnsi="Arial" w:cs="Arial"/>
                <w:sz w:val="24"/>
                <w:szCs w:val="24"/>
              </w:rPr>
              <w:t>Telephone number</w:t>
            </w:r>
            <w:r w:rsidRPr="00AD2D3F">
              <w:rPr>
                <w:sz w:val="24"/>
                <w:szCs w:val="24"/>
              </w:rPr>
              <w:t>:</w:t>
            </w:r>
            <w:r>
              <w:rPr>
                <w:sz w:val="24"/>
                <w:szCs w:val="24"/>
              </w:rPr>
              <w:t xml:space="preserve"> </w:t>
            </w:r>
          </w:p>
          <w:p w:rsidR="00717BEB" w:rsidRPr="009E26E9" w:rsidRDefault="00A81E13" w:rsidP="009E0CB2">
            <w:pPr>
              <w:jc w:val="both"/>
              <w:rPr>
                <w:rFonts w:ascii="Arial" w:hAnsi="Arial" w:cs="Arial"/>
                <w:b/>
                <w:sz w:val="24"/>
                <w:szCs w:val="24"/>
              </w:rPr>
            </w:pPr>
            <w:r>
              <w:rPr>
                <w:sz w:val="24"/>
                <w:szCs w:val="24"/>
              </w:rPr>
              <w:fldChar w:fldCharType="begin">
                <w:ffData>
                  <w:name w:val="Text9"/>
                  <w:enabled/>
                  <w:calcOnExit w:val="0"/>
                  <w:textInput/>
                </w:ffData>
              </w:fldChar>
            </w:r>
            <w:r w:rsidR="00717BEB">
              <w:rPr>
                <w:sz w:val="24"/>
                <w:szCs w:val="24"/>
              </w:rPr>
              <w:instrText xml:space="preserve"> FORMTEXT </w:instrText>
            </w:r>
            <w:r>
              <w:rPr>
                <w:sz w:val="24"/>
                <w:szCs w:val="24"/>
              </w:rPr>
            </w:r>
            <w:r>
              <w:rPr>
                <w:sz w:val="24"/>
                <w:szCs w:val="24"/>
              </w:rPr>
              <w:fldChar w:fldCharType="separate"/>
            </w:r>
            <w:r w:rsidR="00717BEB">
              <w:rPr>
                <w:noProof/>
                <w:sz w:val="24"/>
                <w:szCs w:val="24"/>
              </w:rPr>
              <w:t> </w:t>
            </w:r>
            <w:r w:rsidR="00717BEB">
              <w:rPr>
                <w:noProof/>
                <w:sz w:val="24"/>
                <w:szCs w:val="24"/>
              </w:rPr>
              <w:t> </w:t>
            </w:r>
            <w:r w:rsidR="00717BEB">
              <w:rPr>
                <w:noProof/>
                <w:sz w:val="24"/>
                <w:szCs w:val="24"/>
              </w:rPr>
              <w:t> </w:t>
            </w:r>
            <w:r w:rsidR="00717BEB">
              <w:rPr>
                <w:noProof/>
                <w:sz w:val="24"/>
                <w:szCs w:val="24"/>
              </w:rPr>
              <w:t> </w:t>
            </w:r>
            <w:r w:rsidR="00717BEB">
              <w:rPr>
                <w:noProof/>
                <w:sz w:val="24"/>
                <w:szCs w:val="24"/>
              </w:rPr>
              <w:t> </w:t>
            </w:r>
            <w:r>
              <w:rPr>
                <w:sz w:val="24"/>
                <w:szCs w:val="24"/>
              </w:rPr>
              <w:fldChar w:fldCharType="end"/>
            </w:r>
          </w:p>
        </w:tc>
        <w:tc>
          <w:tcPr>
            <w:tcW w:w="5439" w:type="dxa"/>
            <w:vMerge w:val="restart"/>
            <w:shd w:val="clear" w:color="auto" w:fill="auto"/>
          </w:tcPr>
          <w:p w:rsidR="00717BEB" w:rsidRDefault="00717BEB" w:rsidP="009E0CB2">
            <w:pPr>
              <w:jc w:val="both"/>
              <w:rPr>
                <w:sz w:val="24"/>
                <w:szCs w:val="24"/>
              </w:rPr>
            </w:pPr>
            <w:r w:rsidRPr="00AD2D3F">
              <w:rPr>
                <w:rFonts w:ascii="Arial" w:hAnsi="Arial" w:cs="Arial"/>
                <w:sz w:val="24"/>
                <w:szCs w:val="24"/>
              </w:rPr>
              <w:t>Address</w:t>
            </w:r>
            <w:r w:rsidRPr="00AD2D3F">
              <w:rPr>
                <w:sz w:val="24"/>
                <w:szCs w:val="24"/>
              </w:rPr>
              <w:t>:</w:t>
            </w:r>
          </w:p>
          <w:p w:rsidR="00717BEB" w:rsidRDefault="00A81E13" w:rsidP="009E0CB2">
            <w:pPr>
              <w:jc w:val="both"/>
              <w:rPr>
                <w:rFonts w:ascii="Arial" w:hAnsi="Arial" w:cs="Arial"/>
                <w:sz w:val="24"/>
                <w:szCs w:val="24"/>
              </w:rPr>
            </w:pPr>
            <w:r>
              <w:rPr>
                <w:sz w:val="24"/>
                <w:szCs w:val="24"/>
              </w:rPr>
              <w:fldChar w:fldCharType="begin">
                <w:ffData>
                  <w:name w:val="Text9"/>
                  <w:enabled/>
                  <w:calcOnExit w:val="0"/>
                  <w:textInput/>
                </w:ffData>
              </w:fldChar>
            </w:r>
            <w:r w:rsidR="00717BEB">
              <w:rPr>
                <w:sz w:val="24"/>
                <w:szCs w:val="24"/>
              </w:rPr>
              <w:instrText xml:space="preserve"> FORMTEXT </w:instrText>
            </w:r>
            <w:r>
              <w:rPr>
                <w:sz w:val="24"/>
                <w:szCs w:val="24"/>
              </w:rPr>
            </w:r>
            <w:r>
              <w:rPr>
                <w:sz w:val="24"/>
                <w:szCs w:val="24"/>
              </w:rPr>
              <w:fldChar w:fldCharType="separate"/>
            </w:r>
            <w:r w:rsidR="00717BEB">
              <w:rPr>
                <w:noProof/>
                <w:sz w:val="24"/>
                <w:szCs w:val="24"/>
              </w:rPr>
              <w:t> </w:t>
            </w:r>
            <w:r w:rsidR="00717BEB">
              <w:rPr>
                <w:noProof/>
                <w:sz w:val="24"/>
                <w:szCs w:val="24"/>
              </w:rPr>
              <w:t> </w:t>
            </w:r>
            <w:r w:rsidR="00717BEB">
              <w:rPr>
                <w:noProof/>
                <w:sz w:val="24"/>
                <w:szCs w:val="24"/>
              </w:rPr>
              <w:t> </w:t>
            </w:r>
            <w:r w:rsidR="00717BEB">
              <w:rPr>
                <w:noProof/>
                <w:sz w:val="24"/>
                <w:szCs w:val="24"/>
              </w:rPr>
              <w:t> </w:t>
            </w:r>
            <w:r w:rsidR="00717BEB">
              <w:rPr>
                <w:noProof/>
                <w:sz w:val="24"/>
                <w:szCs w:val="24"/>
              </w:rPr>
              <w:t> </w:t>
            </w:r>
            <w:r>
              <w:rPr>
                <w:sz w:val="24"/>
                <w:szCs w:val="24"/>
              </w:rPr>
              <w:fldChar w:fldCharType="end"/>
            </w:r>
          </w:p>
          <w:p w:rsidR="00717BEB" w:rsidRPr="00682AD1" w:rsidRDefault="00717BEB" w:rsidP="009E0CB2">
            <w:pPr>
              <w:jc w:val="both"/>
              <w:rPr>
                <w:rFonts w:ascii="Arial" w:hAnsi="Arial" w:cs="Arial"/>
                <w:sz w:val="24"/>
                <w:szCs w:val="24"/>
              </w:rPr>
            </w:pPr>
            <w:r w:rsidRPr="00682AD1">
              <w:rPr>
                <w:rFonts w:ascii="Arial" w:hAnsi="Arial" w:cs="Arial"/>
                <w:sz w:val="24"/>
                <w:szCs w:val="24"/>
              </w:rPr>
              <w:t>Postcode:</w:t>
            </w:r>
            <w:r>
              <w:rPr>
                <w:sz w:val="24"/>
                <w:szCs w:val="24"/>
              </w:rPr>
              <w:t xml:space="preserve"> </w:t>
            </w:r>
            <w:r w:rsidR="00A81E13">
              <w:rPr>
                <w:sz w:val="24"/>
                <w:szCs w:val="24"/>
              </w:rPr>
              <w:fldChar w:fldCharType="begin">
                <w:ffData>
                  <w:name w:val="Text9"/>
                  <w:enabled/>
                  <w:calcOnExit w:val="0"/>
                  <w:textInput/>
                </w:ffData>
              </w:fldChar>
            </w:r>
            <w:r>
              <w:rPr>
                <w:sz w:val="24"/>
                <w:szCs w:val="24"/>
              </w:rPr>
              <w:instrText xml:space="preserve"> FORMTEXT </w:instrText>
            </w:r>
            <w:r w:rsidR="00A81E13">
              <w:rPr>
                <w:sz w:val="24"/>
                <w:szCs w:val="24"/>
              </w:rPr>
            </w:r>
            <w:r w:rsidR="00A81E13">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A81E13">
              <w:rPr>
                <w:sz w:val="24"/>
                <w:szCs w:val="24"/>
              </w:rPr>
              <w:fldChar w:fldCharType="end"/>
            </w:r>
          </w:p>
          <w:p w:rsidR="00717BEB" w:rsidRPr="009E26E9" w:rsidRDefault="00717BEB" w:rsidP="009E0CB2">
            <w:pPr>
              <w:jc w:val="both"/>
              <w:rPr>
                <w:rFonts w:ascii="Arial" w:hAnsi="Arial" w:cs="Arial"/>
                <w:b/>
                <w:sz w:val="24"/>
                <w:szCs w:val="24"/>
              </w:rPr>
            </w:pPr>
          </w:p>
        </w:tc>
      </w:tr>
      <w:tr w:rsidR="00717BEB" w:rsidRPr="00AD2D3F" w:rsidTr="009E0CB2">
        <w:trPr>
          <w:trHeight w:hRule="exact" w:val="550"/>
        </w:trPr>
        <w:tc>
          <w:tcPr>
            <w:tcW w:w="5017" w:type="dxa"/>
            <w:shd w:val="clear" w:color="auto" w:fill="auto"/>
          </w:tcPr>
          <w:p w:rsidR="00717BEB" w:rsidRDefault="00717BEB" w:rsidP="009E0CB2">
            <w:pPr>
              <w:jc w:val="both"/>
              <w:rPr>
                <w:sz w:val="24"/>
                <w:szCs w:val="24"/>
              </w:rPr>
            </w:pPr>
            <w:r w:rsidRPr="00AD2D3F">
              <w:rPr>
                <w:rFonts w:ascii="Arial" w:hAnsi="Arial" w:cs="Arial"/>
                <w:sz w:val="24"/>
                <w:szCs w:val="24"/>
              </w:rPr>
              <w:t>Email</w:t>
            </w:r>
            <w:r>
              <w:rPr>
                <w:rFonts w:ascii="Arial" w:hAnsi="Arial" w:cs="Arial"/>
                <w:sz w:val="24"/>
                <w:szCs w:val="24"/>
              </w:rPr>
              <w:t xml:space="preserve"> address</w:t>
            </w:r>
            <w:r w:rsidRPr="00AD2D3F">
              <w:rPr>
                <w:sz w:val="24"/>
                <w:szCs w:val="24"/>
              </w:rPr>
              <w:t>:</w:t>
            </w:r>
          </w:p>
          <w:p w:rsidR="00717BEB" w:rsidRDefault="00A81E13" w:rsidP="009E0CB2">
            <w:pPr>
              <w:jc w:val="both"/>
              <w:rPr>
                <w:rFonts w:ascii="Arial" w:hAnsi="Arial" w:cs="Arial"/>
                <w:sz w:val="24"/>
                <w:szCs w:val="24"/>
              </w:rPr>
            </w:pPr>
            <w:r>
              <w:rPr>
                <w:sz w:val="24"/>
                <w:szCs w:val="24"/>
              </w:rPr>
              <w:fldChar w:fldCharType="begin">
                <w:ffData>
                  <w:name w:val="Text9"/>
                  <w:enabled/>
                  <w:calcOnExit w:val="0"/>
                  <w:textInput/>
                </w:ffData>
              </w:fldChar>
            </w:r>
            <w:r w:rsidR="00717BEB">
              <w:rPr>
                <w:sz w:val="24"/>
                <w:szCs w:val="24"/>
              </w:rPr>
              <w:instrText xml:space="preserve"> FORMTEXT </w:instrText>
            </w:r>
            <w:r>
              <w:rPr>
                <w:sz w:val="24"/>
                <w:szCs w:val="24"/>
              </w:rPr>
            </w:r>
            <w:r>
              <w:rPr>
                <w:sz w:val="24"/>
                <w:szCs w:val="24"/>
              </w:rPr>
              <w:fldChar w:fldCharType="separate"/>
            </w:r>
            <w:r w:rsidR="00717BEB">
              <w:rPr>
                <w:noProof/>
                <w:sz w:val="24"/>
                <w:szCs w:val="24"/>
              </w:rPr>
              <w:t> </w:t>
            </w:r>
            <w:r w:rsidR="00717BEB">
              <w:rPr>
                <w:noProof/>
                <w:sz w:val="24"/>
                <w:szCs w:val="24"/>
              </w:rPr>
              <w:t> </w:t>
            </w:r>
            <w:r w:rsidR="00717BEB">
              <w:rPr>
                <w:noProof/>
                <w:sz w:val="24"/>
                <w:szCs w:val="24"/>
              </w:rPr>
              <w:t> </w:t>
            </w:r>
            <w:r w:rsidR="00717BEB">
              <w:rPr>
                <w:noProof/>
                <w:sz w:val="24"/>
                <w:szCs w:val="24"/>
              </w:rPr>
              <w:t> </w:t>
            </w:r>
            <w:r w:rsidR="00717BEB">
              <w:rPr>
                <w:noProof/>
                <w:sz w:val="24"/>
                <w:szCs w:val="24"/>
              </w:rPr>
              <w:t> </w:t>
            </w:r>
            <w:r>
              <w:rPr>
                <w:sz w:val="24"/>
                <w:szCs w:val="24"/>
              </w:rPr>
              <w:fldChar w:fldCharType="end"/>
            </w:r>
          </w:p>
        </w:tc>
        <w:tc>
          <w:tcPr>
            <w:tcW w:w="5439" w:type="dxa"/>
            <w:vMerge/>
            <w:shd w:val="clear" w:color="auto" w:fill="auto"/>
          </w:tcPr>
          <w:p w:rsidR="00717BEB" w:rsidRPr="00AD2D3F" w:rsidRDefault="00717BEB" w:rsidP="009E0CB2">
            <w:pPr>
              <w:jc w:val="both"/>
              <w:rPr>
                <w:rFonts w:ascii="Arial" w:hAnsi="Arial" w:cs="Arial"/>
                <w:sz w:val="24"/>
                <w:szCs w:val="24"/>
              </w:rPr>
            </w:pPr>
          </w:p>
        </w:tc>
      </w:tr>
      <w:tr w:rsidR="00717BEB" w:rsidRPr="00AD2D3F" w:rsidTr="009E0CB2">
        <w:trPr>
          <w:trHeight w:hRule="exact" w:val="633"/>
        </w:trPr>
        <w:tc>
          <w:tcPr>
            <w:tcW w:w="5017" w:type="dxa"/>
            <w:vMerge w:val="restart"/>
            <w:shd w:val="clear" w:color="auto" w:fill="auto"/>
          </w:tcPr>
          <w:p w:rsidR="00717BEB" w:rsidRPr="00AD2D3F" w:rsidRDefault="00717BEB" w:rsidP="009E0CB2">
            <w:pPr>
              <w:rPr>
                <w:rFonts w:ascii="Arial" w:hAnsi="Arial" w:cs="Arial"/>
                <w:sz w:val="24"/>
                <w:szCs w:val="24"/>
              </w:rPr>
            </w:pPr>
            <w:r w:rsidRPr="00AD2D3F">
              <w:rPr>
                <w:rFonts w:ascii="Arial" w:hAnsi="Arial" w:cs="Arial"/>
                <w:sz w:val="24"/>
                <w:szCs w:val="24"/>
              </w:rPr>
              <w:t>Please indicate whether a</w:t>
            </w:r>
            <w:r>
              <w:rPr>
                <w:rFonts w:ascii="Arial" w:hAnsi="Arial" w:cs="Arial"/>
                <w:sz w:val="24"/>
                <w:szCs w:val="24"/>
              </w:rPr>
              <w:t xml:space="preserve"> </w:t>
            </w:r>
            <w:r w:rsidRPr="00AD2D3F">
              <w:rPr>
                <w:rFonts w:ascii="Arial" w:hAnsi="Arial" w:cs="Arial"/>
                <w:sz w:val="24"/>
                <w:szCs w:val="24"/>
              </w:rPr>
              <w:t>reference may be obtained</w:t>
            </w:r>
            <w:r>
              <w:rPr>
                <w:rFonts w:ascii="Arial" w:hAnsi="Arial" w:cs="Arial"/>
                <w:sz w:val="24"/>
                <w:szCs w:val="24"/>
              </w:rPr>
              <w:t xml:space="preserve"> </w:t>
            </w:r>
            <w:r w:rsidRPr="00AD2D3F">
              <w:rPr>
                <w:rFonts w:ascii="Arial" w:hAnsi="Arial" w:cs="Arial"/>
                <w:sz w:val="24"/>
                <w:szCs w:val="24"/>
              </w:rPr>
              <w:t>prior to interview</w:t>
            </w:r>
          </w:p>
          <w:p w:rsidR="00717BEB" w:rsidRDefault="00717BEB" w:rsidP="009E0CB2">
            <w:pPr>
              <w:jc w:val="both"/>
              <w:rPr>
                <w:rFonts w:ascii="Arial" w:hAnsi="Arial" w:cs="Arial"/>
                <w:b/>
                <w:sz w:val="24"/>
                <w:szCs w:val="24"/>
              </w:rPr>
            </w:pPr>
          </w:p>
          <w:p w:rsidR="00717BEB" w:rsidRPr="009E26E9" w:rsidRDefault="00A81E13" w:rsidP="009E0CB2">
            <w:pPr>
              <w:jc w:val="both"/>
              <w:rPr>
                <w:rFonts w:ascii="Arial" w:hAnsi="Arial" w:cs="Arial"/>
                <w:b/>
                <w:sz w:val="24"/>
                <w:szCs w:val="24"/>
              </w:rPr>
            </w:pPr>
            <w:r>
              <w:rPr>
                <w:rFonts w:ascii="Arial" w:hAnsi="Arial" w:cs="Arial"/>
                <w:b/>
                <w:sz w:val="24"/>
                <w:szCs w:val="24"/>
              </w:rPr>
              <w:fldChar w:fldCharType="begin">
                <w:ffData>
                  <w:name w:val="Dropdown4"/>
                  <w:enabled/>
                  <w:calcOnExit w:val="0"/>
                  <w:ddList>
                    <w:listEntry w:val="Yes"/>
                    <w:listEntry w:val="No"/>
                  </w:ddList>
                </w:ffData>
              </w:fldChar>
            </w:r>
            <w:r w:rsidR="00717BEB">
              <w:rPr>
                <w:rFonts w:ascii="Arial" w:hAnsi="Arial" w:cs="Arial"/>
                <w:b/>
                <w:sz w:val="24"/>
                <w:szCs w:val="24"/>
              </w:rPr>
              <w:instrText xml:space="preserve"> FORMDROPDOWN </w:instrText>
            </w:r>
            <w:r>
              <w:rPr>
                <w:rFonts w:ascii="Arial" w:hAnsi="Arial" w:cs="Arial"/>
                <w:b/>
                <w:sz w:val="24"/>
                <w:szCs w:val="24"/>
              </w:rPr>
            </w:r>
            <w:r>
              <w:rPr>
                <w:rFonts w:ascii="Arial" w:hAnsi="Arial" w:cs="Arial"/>
                <w:b/>
                <w:sz w:val="24"/>
                <w:szCs w:val="24"/>
              </w:rPr>
              <w:fldChar w:fldCharType="separate"/>
            </w:r>
            <w:r>
              <w:rPr>
                <w:rFonts w:ascii="Arial" w:hAnsi="Arial" w:cs="Arial"/>
                <w:b/>
                <w:sz w:val="24"/>
                <w:szCs w:val="24"/>
              </w:rPr>
              <w:fldChar w:fldCharType="end"/>
            </w:r>
          </w:p>
        </w:tc>
        <w:tc>
          <w:tcPr>
            <w:tcW w:w="5439" w:type="dxa"/>
            <w:vMerge/>
            <w:shd w:val="clear" w:color="auto" w:fill="auto"/>
          </w:tcPr>
          <w:p w:rsidR="00717BEB" w:rsidRPr="009E26E9" w:rsidRDefault="00717BEB" w:rsidP="009E0CB2">
            <w:pPr>
              <w:jc w:val="both"/>
              <w:rPr>
                <w:rFonts w:ascii="Arial" w:hAnsi="Arial" w:cs="Arial"/>
                <w:b/>
                <w:sz w:val="24"/>
                <w:szCs w:val="24"/>
              </w:rPr>
            </w:pPr>
          </w:p>
        </w:tc>
      </w:tr>
      <w:tr w:rsidR="00717BEB" w:rsidRPr="00AD2D3F" w:rsidTr="009E0CB2">
        <w:trPr>
          <w:trHeight w:hRule="exact" w:val="524"/>
        </w:trPr>
        <w:tc>
          <w:tcPr>
            <w:tcW w:w="5017" w:type="dxa"/>
            <w:vMerge/>
            <w:shd w:val="clear" w:color="auto" w:fill="auto"/>
          </w:tcPr>
          <w:p w:rsidR="00717BEB" w:rsidRPr="00AD2D3F" w:rsidRDefault="00717BEB" w:rsidP="009E0CB2">
            <w:pPr>
              <w:rPr>
                <w:rFonts w:ascii="Arial" w:hAnsi="Arial" w:cs="Arial"/>
                <w:sz w:val="24"/>
                <w:szCs w:val="24"/>
              </w:rPr>
            </w:pPr>
          </w:p>
        </w:tc>
        <w:tc>
          <w:tcPr>
            <w:tcW w:w="5439" w:type="dxa"/>
            <w:shd w:val="clear" w:color="auto" w:fill="auto"/>
          </w:tcPr>
          <w:p w:rsidR="00717BEB" w:rsidRDefault="00717BEB" w:rsidP="009E0CB2">
            <w:pPr>
              <w:rPr>
                <w:sz w:val="24"/>
                <w:szCs w:val="24"/>
              </w:rPr>
            </w:pPr>
            <w:r w:rsidRPr="00AD2D3F">
              <w:rPr>
                <w:rFonts w:ascii="Arial" w:hAnsi="Arial" w:cs="Arial"/>
                <w:sz w:val="24"/>
                <w:szCs w:val="24"/>
              </w:rPr>
              <w:t xml:space="preserve">Relationship to </w:t>
            </w:r>
            <w:r>
              <w:rPr>
                <w:rFonts w:ascii="Arial" w:hAnsi="Arial" w:cs="Arial"/>
                <w:sz w:val="24"/>
                <w:szCs w:val="24"/>
              </w:rPr>
              <w:t>you</w:t>
            </w:r>
            <w:r w:rsidRPr="00AD2D3F">
              <w:rPr>
                <w:sz w:val="24"/>
                <w:szCs w:val="24"/>
              </w:rPr>
              <w:t>:</w:t>
            </w:r>
          </w:p>
          <w:p w:rsidR="00717BEB" w:rsidRPr="00AD2D3F" w:rsidRDefault="00A81E13" w:rsidP="009E0CB2">
            <w:pPr>
              <w:rPr>
                <w:sz w:val="24"/>
                <w:szCs w:val="24"/>
              </w:rPr>
            </w:pPr>
            <w:r>
              <w:rPr>
                <w:sz w:val="24"/>
                <w:szCs w:val="24"/>
              </w:rPr>
              <w:fldChar w:fldCharType="begin">
                <w:ffData>
                  <w:name w:val="Text9"/>
                  <w:enabled/>
                  <w:calcOnExit w:val="0"/>
                  <w:textInput/>
                </w:ffData>
              </w:fldChar>
            </w:r>
            <w:r w:rsidR="00717BEB">
              <w:rPr>
                <w:sz w:val="24"/>
                <w:szCs w:val="24"/>
              </w:rPr>
              <w:instrText xml:space="preserve"> FORMTEXT </w:instrText>
            </w:r>
            <w:r>
              <w:rPr>
                <w:sz w:val="24"/>
                <w:szCs w:val="24"/>
              </w:rPr>
            </w:r>
            <w:r>
              <w:rPr>
                <w:sz w:val="24"/>
                <w:szCs w:val="24"/>
              </w:rPr>
              <w:fldChar w:fldCharType="separate"/>
            </w:r>
            <w:r w:rsidR="00717BEB">
              <w:rPr>
                <w:noProof/>
                <w:sz w:val="24"/>
                <w:szCs w:val="24"/>
              </w:rPr>
              <w:t> </w:t>
            </w:r>
            <w:r w:rsidR="00717BEB">
              <w:rPr>
                <w:noProof/>
                <w:sz w:val="24"/>
                <w:szCs w:val="24"/>
              </w:rPr>
              <w:t> </w:t>
            </w:r>
            <w:r w:rsidR="00717BEB">
              <w:rPr>
                <w:noProof/>
                <w:sz w:val="24"/>
                <w:szCs w:val="24"/>
              </w:rPr>
              <w:t> </w:t>
            </w:r>
            <w:r w:rsidR="00717BEB">
              <w:rPr>
                <w:noProof/>
                <w:sz w:val="24"/>
                <w:szCs w:val="24"/>
              </w:rPr>
              <w:t> </w:t>
            </w:r>
            <w:r w:rsidR="00717BEB">
              <w:rPr>
                <w:noProof/>
                <w:sz w:val="24"/>
                <w:szCs w:val="24"/>
              </w:rPr>
              <w:t> </w:t>
            </w:r>
            <w:r>
              <w:rPr>
                <w:sz w:val="24"/>
                <w:szCs w:val="24"/>
              </w:rPr>
              <w:fldChar w:fldCharType="end"/>
            </w:r>
            <w:r w:rsidR="00717BEB" w:rsidRPr="00AD2D3F">
              <w:rPr>
                <w:sz w:val="24"/>
                <w:szCs w:val="24"/>
              </w:rPr>
              <w:t xml:space="preserve"> </w:t>
            </w:r>
          </w:p>
          <w:p w:rsidR="00717BEB" w:rsidRPr="009E26E9" w:rsidRDefault="00717BEB" w:rsidP="009E0CB2">
            <w:pPr>
              <w:jc w:val="both"/>
              <w:rPr>
                <w:rFonts w:ascii="Arial" w:hAnsi="Arial" w:cs="Arial"/>
                <w:b/>
                <w:sz w:val="24"/>
                <w:szCs w:val="24"/>
              </w:rPr>
            </w:pPr>
          </w:p>
        </w:tc>
      </w:tr>
      <w:tr w:rsidR="00717BEB" w:rsidRPr="00AD2D3F" w:rsidTr="009E0CB2">
        <w:trPr>
          <w:trHeight w:hRule="exact" w:val="716"/>
        </w:trPr>
        <w:tc>
          <w:tcPr>
            <w:tcW w:w="10456" w:type="dxa"/>
            <w:gridSpan w:val="2"/>
            <w:tcBorders>
              <w:left w:val="nil"/>
              <w:right w:val="nil"/>
            </w:tcBorders>
            <w:shd w:val="clear" w:color="auto" w:fill="auto"/>
          </w:tcPr>
          <w:p w:rsidR="00717BEB" w:rsidRDefault="00717BEB" w:rsidP="009E0CB2">
            <w:pPr>
              <w:tabs>
                <w:tab w:val="left" w:pos="330"/>
              </w:tabs>
              <w:rPr>
                <w:rFonts w:ascii="Arial" w:hAnsi="Arial" w:cs="Arial"/>
                <w:b/>
                <w:sz w:val="24"/>
                <w:szCs w:val="24"/>
              </w:rPr>
            </w:pPr>
          </w:p>
          <w:p w:rsidR="00717BEB" w:rsidRDefault="00717BEB" w:rsidP="009E0CB2">
            <w:pPr>
              <w:tabs>
                <w:tab w:val="left" w:pos="330"/>
              </w:tabs>
              <w:rPr>
                <w:rFonts w:ascii="Arial" w:hAnsi="Arial" w:cs="Arial"/>
                <w:b/>
                <w:sz w:val="24"/>
                <w:szCs w:val="24"/>
              </w:rPr>
            </w:pPr>
          </w:p>
          <w:p w:rsidR="00717BEB" w:rsidRDefault="00717BEB" w:rsidP="009E0CB2">
            <w:pPr>
              <w:tabs>
                <w:tab w:val="left" w:pos="330"/>
              </w:tabs>
              <w:rPr>
                <w:rFonts w:ascii="Arial" w:hAnsi="Arial" w:cs="Arial"/>
                <w:b/>
                <w:sz w:val="24"/>
                <w:szCs w:val="24"/>
              </w:rPr>
            </w:pPr>
          </w:p>
          <w:p w:rsidR="00717BEB" w:rsidRDefault="00717BEB" w:rsidP="009E0CB2">
            <w:pPr>
              <w:tabs>
                <w:tab w:val="left" w:pos="330"/>
              </w:tabs>
              <w:rPr>
                <w:rFonts w:ascii="Arial" w:hAnsi="Arial" w:cs="Arial"/>
                <w:b/>
                <w:sz w:val="24"/>
                <w:szCs w:val="24"/>
              </w:rPr>
            </w:pPr>
          </w:p>
          <w:p w:rsidR="00717BEB" w:rsidRDefault="00717BEB" w:rsidP="009E0CB2">
            <w:pPr>
              <w:tabs>
                <w:tab w:val="left" w:pos="330"/>
              </w:tabs>
              <w:rPr>
                <w:rFonts w:ascii="Arial" w:hAnsi="Arial" w:cs="Arial"/>
                <w:b/>
                <w:sz w:val="24"/>
                <w:szCs w:val="24"/>
              </w:rPr>
            </w:pPr>
          </w:p>
        </w:tc>
      </w:tr>
      <w:tr w:rsidR="00717BEB" w:rsidRPr="00AD2D3F" w:rsidTr="009E0CB2">
        <w:trPr>
          <w:trHeight w:hRule="exact" w:val="555"/>
        </w:trPr>
        <w:tc>
          <w:tcPr>
            <w:tcW w:w="5017" w:type="dxa"/>
            <w:shd w:val="clear" w:color="auto" w:fill="auto"/>
          </w:tcPr>
          <w:p w:rsidR="00717BEB" w:rsidRDefault="00717BEB" w:rsidP="009E0CB2">
            <w:pPr>
              <w:jc w:val="both"/>
              <w:rPr>
                <w:sz w:val="24"/>
                <w:szCs w:val="24"/>
              </w:rPr>
            </w:pPr>
            <w:r w:rsidRPr="00AD2D3F">
              <w:rPr>
                <w:rFonts w:ascii="Arial" w:hAnsi="Arial" w:cs="Arial"/>
                <w:sz w:val="24"/>
                <w:szCs w:val="24"/>
              </w:rPr>
              <w:t>Title</w:t>
            </w:r>
            <w:r w:rsidRPr="00AD2D3F">
              <w:rPr>
                <w:sz w:val="24"/>
                <w:szCs w:val="24"/>
              </w:rPr>
              <w:t>:</w:t>
            </w:r>
            <w:r>
              <w:rPr>
                <w:sz w:val="24"/>
                <w:szCs w:val="24"/>
              </w:rPr>
              <w:t xml:space="preserve"> </w:t>
            </w:r>
          </w:p>
          <w:p w:rsidR="00717BEB" w:rsidRPr="009E26E9" w:rsidRDefault="00A81E13" w:rsidP="009E0CB2">
            <w:pPr>
              <w:jc w:val="both"/>
              <w:rPr>
                <w:rFonts w:ascii="Arial" w:hAnsi="Arial" w:cs="Arial"/>
                <w:b/>
                <w:sz w:val="24"/>
                <w:szCs w:val="24"/>
              </w:rPr>
            </w:pPr>
            <w:r>
              <w:rPr>
                <w:sz w:val="24"/>
                <w:szCs w:val="24"/>
              </w:rPr>
              <w:fldChar w:fldCharType="begin">
                <w:ffData>
                  <w:name w:val="Text9"/>
                  <w:enabled/>
                  <w:calcOnExit w:val="0"/>
                  <w:textInput/>
                </w:ffData>
              </w:fldChar>
            </w:r>
            <w:r w:rsidR="00717BEB">
              <w:rPr>
                <w:sz w:val="24"/>
                <w:szCs w:val="24"/>
              </w:rPr>
              <w:instrText xml:space="preserve"> FORMTEXT </w:instrText>
            </w:r>
            <w:r>
              <w:rPr>
                <w:sz w:val="24"/>
                <w:szCs w:val="24"/>
              </w:rPr>
            </w:r>
            <w:r>
              <w:rPr>
                <w:sz w:val="24"/>
                <w:szCs w:val="24"/>
              </w:rPr>
              <w:fldChar w:fldCharType="separate"/>
            </w:r>
            <w:r w:rsidR="00717BEB">
              <w:rPr>
                <w:noProof/>
                <w:sz w:val="24"/>
                <w:szCs w:val="24"/>
              </w:rPr>
              <w:t> </w:t>
            </w:r>
            <w:r w:rsidR="00717BEB">
              <w:rPr>
                <w:noProof/>
                <w:sz w:val="24"/>
                <w:szCs w:val="24"/>
              </w:rPr>
              <w:t> </w:t>
            </w:r>
            <w:r w:rsidR="00717BEB">
              <w:rPr>
                <w:noProof/>
                <w:sz w:val="24"/>
                <w:szCs w:val="24"/>
              </w:rPr>
              <w:t> </w:t>
            </w:r>
            <w:r w:rsidR="00717BEB">
              <w:rPr>
                <w:noProof/>
                <w:sz w:val="24"/>
                <w:szCs w:val="24"/>
              </w:rPr>
              <w:t> </w:t>
            </w:r>
            <w:r w:rsidR="00717BEB">
              <w:rPr>
                <w:noProof/>
                <w:sz w:val="24"/>
                <w:szCs w:val="24"/>
              </w:rPr>
              <w:t> </w:t>
            </w:r>
            <w:r>
              <w:rPr>
                <w:sz w:val="24"/>
                <w:szCs w:val="24"/>
              </w:rPr>
              <w:fldChar w:fldCharType="end"/>
            </w:r>
          </w:p>
        </w:tc>
        <w:tc>
          <w:tcPr>
            <w:tcW w:w="5439" w:type="dxa"/>
            <w:shd w:val="clear" w:color="auto" w:fill="auto"/>
          </w:tcPr>
          <w:p w:rsidR="00717BEB" w:rsidRDefault="00717BEB" w:rsidP="009E0CB2">
            <w:pPr>
              <w:rPr>
                <w:sz w:val="24"/>
                <w:szCs w:val="24"/>
              </w:rPr>
            </w:pPr>
            <w:r>
              <w:rPr>
                <w:rFonts w:ascii="Arial" w:hAnsi="Arial" w:cs="Arial"/>
                <w:sz w:val="24"/>
                <w:szCs w:val="24"/>
              </w:rPr>
              <w:t>Job t</w:t>
            </w:r>
            <w:r w:rsidRPr="0074725D">
              <w:rPr>
                <w:rFonts w:ascii="Arial" w:hAnsi="Arial" w:cs="Arial"/>
                <w:sz w:val="24"/>
                <w:szCs w:val="24"/>
              </w:rPr>
              <w:t>itle:</w:t>
            </w:r>
            <w:r w:rsidRPr="0074725D">
              <w:rPr>
                <w:sz w:val="24"/>
                <w:szCs w:val="24"/>
              </w:rPr>
              <w:t xml:space="preserve"> </w:t>
            </w:r>
          </w:p>
          <w:p w:rsidR="00717BEB" w:rsidRPr="0074725D" w:rsidRDefault="00A81E13" w:rsidP="009E0CB2">
            <w:pPr>
              <w:rPr>
                <w:sz w:val="24"/>
                <w:szCs w:val="24"/>
              </w:rPr>
            </w:pPr>
            <w:r>
              <w:rPr>
                <w:sz w:val="24"/>
                <w:szCs w:val="24"/>
              </w:rPr>
              <w:fldChar w:fldCharType="begin">
                <w:ffData>
                  <w:name w:val="Text9"/>
                  <w:enabled/>
                  <w:calcOnExit w:val="0"/>
                  <w:textInput/>
                </w:ffData>
              </w:fldChar>
            </w:r>
            <w:r w:rsidR="00717BEB">
              <w:rPr>
                <w:sz w:val="24"/>
                <w:szCs w:val="24"/>
              </w:rPr>
              <w:instrText xml:space="preserve"> FORMTEXT </w:instrText>
            </w:r>
            <w:r>
              <w:rPr>
                <w:sz w:val="24"/>
                <w:szCs w:val="24"/>
              </w:rPr>
            </w:r>
            <w:r>
              <w:rPr>
                <w:sz w:val="24"/>
                <w:szCs w:val="24"/>
              </w:rPr>
              <w:fldChar w:fldCharType="separate"/>
            </w:r>
            <w:r w:rsidR="00717BEB">
              <w:rPr>
                <w:noProof/>
                <w:sz w:val="24"/>
                <w:szCs w:val="24"/>
              </w:rPr>
              <w:t> </w:t>
            </w:r>
            <w:r w:rsidR="00717BEB">
              <w:rPr>
                <w:noProof/>
                <w:sz w:val="24"/>
                <w:szCs w:val="24"/>
              </w:rPr>
              <w:t> </w:t>
            </w:r>
            <w:r w:rsidR="00717BEB">
              <w:rPr>
                <w:noProof/>
                <w:sz w:val="24"/>
                <w:szCs w:val="24"/>
              </w:rPr>
              <w:t> </w:t>
            </w:r>
            <w:r w:rsidR="00717BEB">
              <w:rPr>
                <w:noProof/>
                <w:sz w:val="24"/>
                <w:szCs w:val="24"/>
              </w:rPr>
              <w:t> </w:t>
            </w:r>
            <w:r w:rsidR="00717BEB">
              <w:rPr>
                <w:noProof/>
                <w:sz w:val="24"/>
                <w:szCs w:val="24"/>
              </w:rPr>
              <w:t> </w:t>
            </w:r>
            <w:r>
              <w:rPr>
                <w:sz w:val="24"/>
                <w:szCs w:val="24"/>
              </w:rPr>
              <w:fldChar w:fldCharType="end"/>
            </w:r>
          </w:p>
          <w:p w:rsidR="00717BEB" w:rsidRPr="009E26E9" w:rsidRDefault="00717BEB" w:rsidP="009E0CB2">
            <w:pPr>
              <w:jc w:val="both"/>
              <w:rPr>
                <w:rFonts w:ascii="Arial" w:hAnsi="Arial" w:cs="Arial"/>
                <w:b/>
                <w:sz w:val="24"/>
                <w:szCs w:val="24"/>
              </w:rPr>
            </w:pPr>
          </w:p>
        </w:tc>
      </w:tr>
      <w:tr w:rsidR="00717BEB" w:rsidRPr="00AD2D3F" w:rsidTr="009E0CB2">
        <w:trPr>
          <w:trHeight w:hRule="exact" w:val="561"/>
        </w:trPr>
        <w:tc>
          <w:tcPr>
            <w:tcW w:w="5017" w:type="dxa"/>
            <w:shd w:val="clear" w:color="auto" w:fill="auto"/>
          </w:tcPr>
          <w:p w:rsidR="00717BEB" w:rsidRDefault="00717BEB" w:rsidP="009E0CB2">
            <w:pPr>
              <w:jc w:val="both"/>
              <w:rPr>
                <w:sz w:val="24"/>
                <w:szCs w:val="24"/>
              </w:rPr>
            </w:pPr>
            <w:r w:rsidRPr="00AD2D3F">
              <w:rPr>
                <w:rFonts w:ascii="Arial" w:hAnsi="Arial" w:cs="Arial"/>
                <w:sz w:val="24"/>
                <w:szCs w:val="24"/>
              </w:rPr>
              <w:t>Name</w:t>
            </w:r>
            <w:r w:rsidRPr="00AD2D3F">
              <w:rPr>
                <w:sz w:val="24"/>
                <w:szCs w:val="24"/>
              </w:rPr>
              <w:t>:</w:t>
            </w:r>
            <w:r>
              <w:rPr>
                <w:sz w:val="24"/>
                <w:szCs w:val="24"/>
              </w:rPr>
              <w:t xml:space="preserve"> </w:t>
            </w:r>
          </w:p>
          <w:p w:rsidR="00717BEB" w:rsidRPr="009E26E9" w:rsidRDefault="00A81E13" w:rsidP="009E0CB2">
            <w:pPr>
              <w:jc w:val="both"/>
              <w:rPr>
                <w:rFonts w:ascii="Arial" w:hAnsi="Arial" w:cs="Arial"/>
                <w:b/>
                <w:sz w:val="24"/>
                <w:szCs w:val="24"/>
              </w:rPr>
            </w:pPr>
            <w:r>
              <w:rPr>
                <w:sz w:val="24"/>
                <w:szCs w:val="24"/>
              </w:rPr>
              <w:fldChar w:fldCharType="begin">
                <w:ffData>
                  <w:name w:val="Text9"/>
                  <w:enabled/>
                  <w:calcOnExit w:val="0"/>
                  <w:textInput/>
                </w:ffData>
              </w:fldChar>
            </w:r>
            <w:r w:rsidR="00717BEB">
              <w:rPr>
                <w:sz w:val="24"/>
                <w:szCs w:val="24"/>
              </w:rPr>
              <w:instrText xml:space="preserve"> FORMTEXT </w:instrText>
            </w:r>
            <w:r>
              <w:rPr>
                <w:sz w:val="24"/>
                <w:szCs w:val="24"/>
              </w:rPr>
            </w:r>
            <w:r>
              <w:rPr>
                <w:sz w:val="24"/>
                <w:szCs w:val="24"/>
              </w:rPr>
              <w:fldChar w:fldCharType="separate"/>
            </w:r>
            <w:r w:rsidR="00717BEB">
              <w:rPr>
                <w:noProof/>
                <w:sz w:val="24"/>
                <w:szCs w:val="24"/>
              </w:rPr>
              <w:t> </w:t>
            </w:r>
            <w:r w:rsidR="00717BEB">
              <w:rPr>
                <w:noProof/>
                <w:sz w:val="24"/>
                <w:szCs w:val="24"/>
              </w:rPr>
              <w:t> </w:t>
            </w:r>
            <w:r w:rsidR="00717BEB">
              <w:rPr>
                <w:noProof/>
                <w:sz w:val="24"/>
                <w:szCs w:val="24"/>
              </w:rPr>
              <w:t> </w:t>
            </w:r>
            <w:r w:rsidR="00717BEB">
              <w:rPr>
                <w:noProof/>
                <w:sz w:val="24"/>
                <w:szCs w:val="24"/>
              </w:rPr>
              <w:t> </w:t>
            </w:r>
            <w:r w:rsidR="00717BEB">
              <w:rPr>
                <w:noProof/>
                <w:sz w:val="24"/>
                <w:szCs w:val="24"/>
              </w:rPr>
              <w:t> </w:t>
            </w:r>
            <w:r>
              <w:rPr>
                <w:sz w:val="24"/>
                <w:szCs w:val="24"/>
              </w:rPr>
              <w:fldChar w:fldCharType="end"/>
            </w:r>
          </w:p>
        </w:tc>
        <w:tc>
          <w:tcPr>
            <w:tcW w:w="5439" w:type="dxa"/>
            <w:shd w:val="clear" w:color="auto" w:fill="auto"/>
          </w:tcPr>
          <w:p w:rsidR="00717BEB" w:rsidRDefault="00717BEB" w:rsidP="009E0CB2">
            <w:pPr>
              <w:rPr>
                <w:sz w:val="24"/>
                <w:szCs w:val="24"/>
              </w:rPr>
            </w:pPr>
            <w:r w:rsidRPr="0074725D">
              <w:rPr>
                <w:rFonts w:ascii="Arial" w:hAnsi="Arial" w:cs="Arial"/>
                <w:sz w:val="24"/>
                <w:szCs w:val="24"/>
              </w:rPr>
              <w:t xml:space="preserve">Name of </w:t>
            </w:r>
            <w:r>
              <w:rPr>
                <w:rFonts w:ascii="Arial" w:hAnsi="Arial" w:cs="Arial"/>
                <w:sz w:val="24"/>
                <w:szCs w:val="24"/>
              </w:rPr>
              <w:t>o</w:t>
            </w:r>
            <w:r w:rsidRPr="0074725D">
              <w:rPr>
                <w:rFonts w:ascii="Arial" w:hAnsi="Arial" w:cs="Arial"/>
                <w:sz w:val="24"/>
                <w:szCs w:val="24"/>
              </w:rPr>
              <w:t>rganisation</w:t>
            </w:r>
            <w:r w:rsidRPr="0074725D">
              <w:rPr>
                <w:sz w:val="24"/>
                <w:szCs w:val="24"/>
              </w:rPr>
              <w:t xml:space="preserve">:   </w:t>
            </w:r>
          </w:p>
          <w:p w:rsidR="00717BEB" w:rsidRPr="0074725D" w:rsidRDefault="00A81E13" w:rsidP="009E0CB2">
            <w:pPr>
              <w:rPr>
                <w:sz w:val="24"/>
                <w:szCs w:val="24"/>
              </w:rPr>
            </w:pPr>
            <w:r>
              <w:rPr>
                <w:sz w:val="24"/>
                <w:szCs w:val="24"/>
              </w:rPr>
              <w:fldChar w:fldCharType="begin">
                <w:ffData>
                  <w:name w:val="Text9"/>
                  <w:enabled/>
                  <w:calcOnExit w:val="0"/>
                  <w:textInput/>
                </w:ffData>
              </w:fldChar>
            </w:r>
            <w:r w:rsidR="00717BEB">
              <w:rPr>
                <w:sz w:val="24"/>
                <w:szCs w:val="24"/>
              </w:rPr>
              <w:instrText xml:space="preserve"> FORMTEXT </w:instrText>
            </w:r>
            <w:r>
              <w:rPr>
                <w:sz w:val="24"/>
                <w:szCs w:val="24"/>
              </w:rPr>
            </w:r>
            <w:r>
              <w:rPr>
                <w:sz w:val="24"/>
                <w:szCs w:val="24"/>
              </w:rPr>
              <w:fldChar w:fldCharType="separate"/>
            </w:r>
            <w:r w:rsidR="00717BEB">
              <w:rPr>
                <w:noProof/>
                <w:sz w:val="24"/>
                <w:szCs w:val="24"/>
              </w:rPr>
              <w:t> </w:t>
            </w:r>
            <w:r w:rsidR="00717BEB">
              <w:rPr>
                <w:noProof/>
                <w:sz w:val="24"/>
                <w:szCs w:val="24"/>
              </w:rPr>
              <w:t> </w:t>
            </w:r>
            <w:r w:rsidR="00717BEB">
              <w:rPr>
                <w:noProof/>
                <w:sz w:val="24"/>
                <w:szCs w:val="24"/>
              </w:rPr>
              <w:t> </w:t>
            </w:r>
            <w:r w:rsidR="00717BEB">
              <w:rPr>
                <w:noProof/>
                <w:sz w:val="24"/>
                <w:szCs w:val="24"/>
              </w:rPr>
              <w:t> </w:t>
            </w:r>
            <w:r w:rsidR="00717BEB">
              <w:rPr>
                <w:noProof/>
                <w:sz w:val="24"/>
                <w:szCs w:val="24"/>
              </w:rPr>
              <w:t> </w:t>
            </w:r>
            <w:r>
              <w:rPr>
                <w:sz w:val="24"/>
                <w:szCs w:val="24"/>
              </w:rPr>
              <w:fldChar w:fldCharType="end"/>
            </w:r>
          </w:p>
          <w:p w:rsidR="00717BEB" w:rsidRPr="009E26E9" w:rsidRDefault="00717BEB" w:rsidP="009E0CB2">
            <w:pPr>
              <w:jc w:val="both"/>
              <w:rPr>
                <w:rFonts w:ascii="Arial" w:hAnsi="Arial" w:cs="Arial"/>
                <w:b/>
                <w:sz w:val="24"/>
                <w:szCs w:val="24"/>
              </w:rPr>
            </w:pPr>
          </w:p>
        </w:tc>
      </w:tr>
      <w:tr w:rsidR="00717BEB" w:rsidRPr="00AD2D3F" w:rsidTr="009E0CB2">
        <w:trPr>
          <w:trHeight w:hRule="exact" w:val="556"/>
        </w:trPr>
        <w:tc>
          <w:tcPr>
            <w:tcW w:w="5017" w:type="dxa"/>
            <w:shd w:val="clear" w:color="auto" w:fill="auto"/>
          </w:tcPr>
          <w:p w:rsidR="00717BEB" w:rsidRDefault="00717BEB" w:rsidP="009E0CB2">
            <w:pPr>
              <w:jc w:val="both"/>
              <w:rPr>
                <w:sz w:val="24"/>
                <w:szCs w:val="24"/>
              </w:rPr>
            </w:pPr>
            <w:r>
              <w:rPr>
                <w:rFonts w:ascii="Arial" w:hAnsi="Arial" w:cs="Arial"/>
                <w:sz w:val="24"/>
                <w:szCs w:val="24"/>
              </w:rPr>
              <w:t>Telephone number</w:t>
            </w:r>
            <w:r w:rsidRPr="00AD2D3F">
              <w:rPr>
                <w:sz w:val="24"/>
                <w:szCs w:val="24"/>
              </w:rPr>
              <w:t>:</w:t>
            </w:r>
            <w:r>
              <w:rPr>
                <w:sz w:val="24"/>
                <w:szCs w:val="24"/>
              </w:rPr>
              <w:t xml:space="preserve"> </w:t>
            </w:r>
          </w:p>
          <w:p w:rsidR="00717BEB" w:rsidRPr="009E26E9" w:rsidRDefault="00A81E13" w:rsidP="009E0CB2">
            <w:pPr>
              <w:jc w:val="both"/>
              <w:rPr>
                <w:rFonts w:ascii="Arial" w:hAnsi="Arial" w:cs="Arial"/>
                <w:b/>
                <w:sz w:val="24"/>
                <w:szCs w:val="24"/>
              </w:rPr>
            </w:pPr>
            <w:r>
              <w:rPr>
                <w:sz w:val="24"/>
                <w:szCs w:val="24"/>
              </w:rPr>
              <w:fldChar w:fldCharType="begin">
                <w:ffData>
                  <w:name w:val="Text9"/>
                  <w:enabled/>
                  <w:calcOnExit w:val="0"/>
                  <w:textInput/>
                </w:ffData>
              </w:fldChar>
            </w:r>
            <w:r w:rsidR="00717BEB">
              <w:rPr>
                <w:sz w:val="24"/>
                <w:szCs w:val="24"/>
              </w:rPr>
              <w:instrText xml:space="preserve"> FORMTEXT </w:instrText>
            </w:r>
            <w:r>
              <w:rPr>
                <w:sz w:val="24"/>
                <w:szCs w:val="24"/>
              </w:rPr>
            </w:r>
            <w:r>
              <w:rPr>
                <w:sz w:val="24"/>
                <w:szCs w:val="24"/>
              </w:rPr>
              <w:fldChar w:fldCharType="separate"/>
            </w:r>
            <w:r w:rsidR="00717BEB">
              <w:rPr>
                <w:noProof/>
                <w:sz w:val="24"/>
                <w:szCs w:val="24"/>
              </w:rPr>
              <w:t> </w:t>
            </w:r>
            <w:r w:rsidR="00717BEB">
              <w:rPr>
                <w:noProof/>
                <w:sz w:val="24"/>
                <w:szCs w:val="24"/>
              </w:rPr>
              <w:t> </w:t>
            </w:r>
            <w:r w:rsidR="00717BEB">
              <w:rPr>
                <w:noProof/>
                <w:sz w:val="24"/>
                <w:szCs w:val="24"/>
              </w:rPr>
              <w:t> </w:t>
            </w:r>
            <w:r w:rsidR="00717BEB">
              <w:rPr>
                <w:noProof/>
                <w:sz w:val="24"/>
                <w:szCs w:val="24"/>
              </w:rPr>
              <w:t> </w:t>
            </w:r>
            <w:r w:rsidR="00717BEB">
              <w:rPr>
                <w:noProof/>
                <w:sz w:val="24"/>
                <w:szCs w:val="24"/>
              </w:rPr>
              <w:t> </w:t>
            </w:r>
            <w:r>
              <w:rPr>
                <w:sz w:val="24"/>
                <w:szCs w:val="24"/>
              </w:rPr>
              <w:fldChar w:fldCharType="end"/>
            </w:r>
          </w:p>
        </w:tc>
        <w:tc>
          <w:tcPr>
            <w:tcW w:w="5439" w:type="dxa"/>
            <w:vMerge w:val="restart"/>
            <w:shd w:val="clear" w:color="auto" w:fill="auto"/>
          </w:tcPr>
          <w:p w:rsidR="00717BEB" w:rsidRDefault="00717BEB" w:rsidP="009E0CB2">
            <w:pPr>
              <w:jc w:val="both"/>
              <w:rPr>
                <w:sz w:val="24"/>
                <w:szCs w:val="24"/>
              </w:rPr>
            </w:pPr>
            <w:r w:rsidRPr="00AD2D3F">
              <w:rPr>
                <w:rFonts w:ascii="Arial" w:hAnsi="Arial" w:cs="Arial"/>
                <w:sz w:val="24"/>
                <w:szCs w:val="24"/>
              </w:rPr>
              <w:t>Address</w:t>
            </w:r>
            <w:r w:rsidRPr="00AD2D3F">
              <w:rPr>
                <w:sz w:val="24"/>
                <w:szCs w:val="24"/>
              </w:rPr>
              <w:t>:</w:t>
            </w:r>
          </w:p>
          <w:p w:rsidR="00717BEB" w:rsidRDefault="00A81E13" w:rsidP="009E0CB2">
            <w:pPr>
              <w:jc w:val="both"/>
              <w:rPr>
                <w:rFonts w:ascii="Arial" w:hAnsi="Arial" w:cs="Arial"/>
                <w:sz w:val="24"/>
                <w:szCs w:val="24"/>
              </w:rPr>
            </w:pPr>
            <w:r>
              <w:rPr>
                <w:sz w:val="24"/>
                <w:szCs w:val="24"/>
              </w:rPr>
              <w:fldChar w:fldCharType="begin">
                <w:ffData>
                  <w:name w:val="Text9"/>
                  <w:enabled/>
                  <w:calcOnExit w:val="0"/>
                  <w:textInput/>
                </w:ffData>
              </w:fldChar>
            </w:r>
            <w:r w:rsidR="00717BEB">
              <w:rPr>
                <w:sz w:val="24"/>
                <w:szCs w:val="24"/>
              </w:rPr>
              <w:instrText xml:space="preserve"> FORMTEXT </w:instrText>
            </w:r>
            <w:r>
              <w:rPr>
                <w:sz w:val="24"/>
                <w:szCs w:val="24"/>
              </w:rPr>
            </w:r>
            <w:r>
              <w:rPr>
                <w:sz w:val="24"/>
                <w:szCs w:val="24"/>
              </w:rPr>
              <w:fldChar w:fldCharType="separate"/>
            </w:r>
            <w:r w:rsidR="00717BEB">
              <w:rPr>
                <w:noProof/>
                <w:sz w:val="24"/>
                <w:szCs w:val="24"/>
              </w:rPr>
              <w:t> </w:t>
            </w:r>
            <w:r w:rsidR="00717BEB">
              <w:rPr>
                <w:noProof/>
                <w:sz w:val="24"/>
                <w:szCs w:val="24"/>
              </w:rPr>
              <w:t> </w:t>
            </w:r>
            <w:r w:rsidR="00717BEB">
              <w:rPr>
                <w:noProof/>
                <w:sz w:val="24"/>
                <w:szCs w:val="24"/>
              </w:rPr>
              <w:t> </w:t>
            </w:r>
            <w:r w:rsidR="00717BEB">
              <w:rPr>
                <w:noProof/>
                <w:sz w:val="24"/>
                <w:szCs w:val="24"/>
              </w:rPr>
              <w:t> </w:t>
            </w:r>
            <w:r w:rsidR="00717BEB">
              <w:rPr>
                <w:noProof/>
                <w:sz w:val="24"/>
                <w:szCs w:val="24"/>
              </w:rPr>
              <w:t> </w:t>
            </w:r>
            <w:r>
              <w:rPr>
                <w:sz w:val="24"/>
                <w:szCs w:val="24"/>
              </w:rPr>
              <w:fldChar w:fldCharType="end"/>
            </w:r>
          </w:p>
          <w:p w:rsidR="00717BEB" w:rsidRPr="00682AD1" w:rsidRDefault="00717BEB" w:rsidP="009E0CB2">
            <w:pPr>
              <w:jc w:val="both"/>
              <w:rPr>
                <w:rFonts w:ascii="Arial" w:hAnsi="Arial" w:cs="Arial"/>
                <w:sz w:val="24"/>
                <w:szCs w:val="24"/>
              </w:rPr>
            </w:pPr>
            <w:r w:rsidRPr="00682AD1">
              <w:rPr>
                <w:rFonts w:ascii="Arial" w:hAnsi="Arial" w:cs="Arial"/>
                <w:sz w:val="24"/>
                <w:szCs w:val="24"/>
              </w:rPr>
              <w:t>Postcode:</w:t>
            </w:r>
            <w:r>
              <w:rPr>
                <w:sz w:val="24"/>
                <w:szCs w:val="24"/>
              </w:rPr>
              <w:t xml:space="preserve"> </w:t>
            </w:r>
            <w:r w:rsidR="00A81E13">
              <w:rPr>
                <w:sz w:val="24"/>
                <w:szCs w:val="24"/>
              </w:rPr>
              <w:fldChar w:fldCharType="begin">
                <w:ffData>
                  <w:name w:val="Text9"/>
                  <w:enabled/>
                  <w:calcOnExit w:val="0"/>
                  <w:textInput/>
                </w:ffData>
              </w:fldChar>
            </w:r>
            <w:r>
              <w:rPr>
                <w:sz w:val="24"/>
                <w:szCs w:val="24"/>
              </w:rPr>
              <w:instrText xml:space="preserve"> FORMTEXT </w:instrText>
            </w:r>
            <w:r w:rsidR="00A81E13">
              <w:rPr>
                <w:sz w:val="24"/>
                <w:szCs w:val="24"/>
              </w:rPr>
            </w:r>
            <w:r w:rsidR="00A81E13">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A81E13">
              <w:rPr>
                <w:sz w:val="24"/>
                <w:szCs w:val="24"/>
              </w:rPr>
              <w:fldChar w:fldCharType="end"/>
            </w:r>
          </w:p>
          <w:p w:rsidR="00717BEB" w:rsidRPr="009E26E9" w:rsidRDefault="00717BEB" w:rsidP="009E0CB2">
            <w:pPr>
              <w:jc w:val="both"/>
              <w:rPr>
                <w:rFonts w:ascii="Arial" w:hAnsi="Arial" w:cs="Arial"/>
                <w:b/>
                <w:sz w:val="24"/>
                <w:szCs w:val="24"/>
              </w:rPr>
            </w:pPr>
          </w:p>
        </w:tc>
      </w:tr>
      <w:tr w:rsidR="00717BEB" w:rsidRPr="00AD2D3F" w:rsidTr="009E0CB2">
        <w:trPr>
          <w:trHeight w:hRule="exact" w:val="550"/>
        </w:trPr>
        <w:tc>
          <w:tcPr>
            <w:tcW w:w="5017" w:type="dxa"/>
            <w:shd w:val="clear" w:color="auto" w:fill="auto"/>
          </w:tcPr>
          <w:p w:rsidR="00717BEB" w:rsidRDefault="00717BEB" w:rsidP="009E0CB2">
            <w:pPr>
              <w:jc w:val="both"/>
              <w:rPr>
                <w:sz w:val="24"/>
                <w:szCs w:val="24"/>
              </w:rPr>
            </w:pPr>
            <w:r w:rsidRPr="00AD2D3F">
              <w:rPr>
                <w:rFonts w:ascii="Arial" w:hAnsi="Arial" w:cs="Arial"/>
                <w:sz w:val="24"/>
                <w:szCs w:val="24"/>
              </w:rPr>
              <w:t>Email</w:t>
            </w:r>
            <w:r>
              <w:rPr>
                <w:rFonts w:ascii="Arial" w:hAnsi="Arial" w:cs="Arial"/>
                <w:sz w:val="24"/>
                <w:szCs w:val="24"/>
              </w:rPr>
              <w:t xml:space="preserve"> address</w:t>
            </w:r>
            <w:r w:rsidRPr="00AD2D3F">
              <w:rPr>
                <w:sz w:val="24"/>
                <w:szCs w:val="24"/>
              </w:rPr>
              <w:t>:</w:t>
            </w:r>
          </w:p>
          <w:p w:rsidR="00717BEB" w:rsidRDefault="00A81E13" w:rsidP="009E0CB2">
            <w:pPr>
              <w:jc w:val="both"/>
              <w:rPr>
                <w:rFonts w:ascii="Arial" w:hAnsi="Arial" w:cs="Arial"/>
                <w:sz w:val="24"/>
                <w:szCs w:val="24"/>
              </w:rPr>
            </w:pPr>
            <w:r>
              <w:rPr>
                <w:sz w:val="24"/>
                <w:szCs w:val="24"/>
              </w:rPr>
              <w:fldChar w:fldCharType="begin">
                <w:ffData>
                  <w:name w:val="Text9"/>
                  <w:enabled/>
                  <w:calcOnExit w:val="0"/>
                  <w:textInput/>
                </w:ffData>
              </w:fldChar>
            </w:r>
            <w:r w:rsidR="00717BEB">
              <w:rPr>
                <w:sz w:val="24"/>
                <w:szCs w:val="24"/>
              </w:rPr>
              <w:instrText xml:space="preserve"> FORMTEXT </w:instrText>
            </w:r>
            <w:r>
              <w:rPr>
                <w:sz w:val="24"/>
                <w:szCs w:val="24"/>
              </w:rPr>
            </w:r>
            <w:r>
              <w:rPr>
                <w:sz w:val="24"/>
                <w:szCs w:val="24"/>
              </w:rPr>
              <w:fldChar w:fldCharType="separate"/>
            </w:r>
            <w:r w:rsidR="00717BEB">
              <w:rPr>
                <w:noProof/>
                <w:sz w:val="24"/>
                <w:szCs w:val="24"/>
              </w:rPr>
              <w:t> </w:t>
            </w:r>
            <w:r w:rsidR="00717BEB">
              <w:rPr>
                <w:noProof/>
                <w:sz w:val="24"/>
                <w:szCs w:val="24"/>
              </w:rPr>
              <w:t> </w:t>
            </w:r>
            <w:r w:rsidR="00717BEB">
              <w:rPr>
                <w:noProof/>
                <w:sz w:val="24"/>
                <w:szCs w:val="24"/>
              </w:rPr>
              <w:t> </w:t>
            </w:r>
            <w:r w:rsidR="00717BEB">
              <w:rPr>
                <w:noProof/>
                <w:sz w:val="24"/>
                <w:szCs w:val="24"/>
              </w:rPr>
              <w:t> </w:t>
            </w:r>
            <w:r w:rsidR="00717BEB">
              <w:rPr>
                <w:noProof/>
                <w:sz w:val="24"/>
                <w:szCs w:val="24"/>
              </w:rPr>
              <w:t> </w:t>
            </w:r>
            <w:r>
              <w:rPr>
                <w:sz w:val="24"/>
                <w:szCs w:val="24"/>
              </w:rPr>
              <w:fldChar w:fldCharType="end"/>
            </w:r>
          </w:p>
        </w:tc>
        <w:tc>
          <w:tcPr>
            <w:tcW w:w="5439" w:type="dxa"/>
            <w:vMerge/>
            <w:shd w:val="clear" w:color="auto" w:fill="auto"/>
          </w:tcPr>
          <w:p w:rsidR="00717BEB" w:rsidRPr="00AD2D3F" w:rsidRDefault="00717BEB" w:rsidP="009E0CB2">
            <w:pPr>
              <w:jc w:val="both"/>
              <w:rPr>
                <w:rFonts w:ascii="Arial" w:hAnsi="Arial" w:cs="Arial"/>
                <w:sz w:val="24"/>
                <w:szCs w:val="24"/>
              </w:rPr>
            </w:pPr>
          </w:p>
        </w:tc>
      </w:tr>
      <w:tr w:rsidR="00717BEB" w:rsidRPr="00AD2D3F" w:rsidTr="009E0CB2">
        <w:trPr>
          <w:trHeight w:hRule="exact" w:val="633"/>
        </w:trPr>
        <w:tc>
          <w:tcPr>
            <w:tcW w:w="5017" w:type="dxa"/>
            <w:vMerge w:val="restart"/>
            <w:shd w:val="clear" w:color="auto" w:fill="auto"/>
          </w:tcPr>
          <w:p w:rsidR="00717BEB" w:rsidRPr="00AD2D3F" w:rsidRDefault="00717BEB" w:rsidP="009E0CB2">
            <w:pPr>
              <w:rPr>
                <w:rFonts w:ascii="Arial" w:hAnsi="Arial" w:cs="Arial"/>
                <w:sz w:val="24"/>
                <w:szCs w:val="24"/>
              </w:rPr>
            </w:pPr>
            <w:r w:rsidRPr="00AD2D3F">
              <w:rPr>
                <w:rFonts w:ascii="Arial" w:hAnsi="Arial" w:cs="Arial"/>
                <w:sz w:val="24"/>
                <w:szCs w:val="24"/>
              </w:rPr>
              <w:t>Please indicate whether a</w:t>
            </w:r>
            <w:r>
              <w:rPr>
                <w:rFonts w:ascii="Arial" w:hAnsi="Arial" w:cs="Arial"/>
                <w:sz w:val="24"/>
                <w:szCs w:val="24"/>
              </w:rPr>
              <w:t xml:space="preserve"> </w:t>
            </w:r>
            <w:r w:rsidRPr="00AD2D3F">
              <w:rPr>
                <w:rFonts w:ascii="Arial" w:hAnsi="Arial" w:cs="Arial"/>
                <w:sz w:val="24"/>
                <w:szCs w:val="24"/>
              </w:rPr>
              <w:t>reference may be obtained</w:t>
            </w:r>
            <w:r>
              <w:rPr>
                <w:rFonts w:ascii="Arial" w:hAnsi="Arial" w:cs="Arial"/>
                <w:sz w:val="24"/>
                <w:szCs w:val="24"/>
              </w:rPr>
              <w:t xml:space="preserve"> </w:t>
            </w:r>
            <w:r w:rsidRPr="00AD2D3F">
              <w:rPr>
                <w:rFonts w:ascii="Arial" w:hAnsi="Arial" w:cs="Arial"/>
                <w:sz w:val="24"/>
                <w:szCs w:val="24"/>
              </w:rPr>
              <w:t>prior to interview</w:t>
            </w:r>
          </w:p>
          <w:p w:rsidR="00717BEB" w:rsidRDefault="00717BEB" w:rsidP="009E0CB2">
            <w:pPr>
              <w:jc w:val="both"/>
              <w:rPr>
                <w:rFonts w:ascii="Arial" w:hAnsi="Arial" w:cs="Arial"/>
                <w:b/>
                <w:sz w:val="24"/>
                <w:szCs w:val="24"/>
              </w:rPr>
            </w:pPr>
          </w:p>
          <w:p w:rsidR="00717BEB" w:rsidRPr="009E26E9" w:rsidRDefault="00A81E13" w:rsidP="009E0CB2">
            <w:pPr>
              <w:jc w:val="both"/>
              <w:rPr>
                <w:rFonts w:ascii="Arial" w:hAnsi="Arial" w:cs="Arial"/>
                <w:b/>
                <w:sz w:val="24"/>
                <w:szCs w:val="24"/>
              </w:rPr>
            </w:pPr>
            <w:r>
              <w:rPr>
                <w:rFonts w:ascii="Arial" w:hAnsi="Arial" w:cs="Arial"/>
                <w:b/>
                <w:sz w:val="24"/>
                <w:szCs w:val="24"/>
              </w:rPr>
              <w:fldChar w:fldCharType="begin">
                <w:ffData>
                  <w:name w:val="Dropdown4"/>
                  <w:enabled/>
                  <w:calcOnExit w:val="0"/>
                  <w:ddList>
                    <w:listEntry w:val="Yes"/>
                    <w:listEntry w:val="No"/>
                  </w:ddList>
                </w:ffData>
              </w:fldChar>
            </w:r>
            <w:r w:rsidR="00717BEB">
              <w:rPr>
                <w:rFonts w:ascii="Arial" w:hAnsi="Arial" w:cs="Arial"/>
                <w:b/>
                <w:sz w:val="24"/>
                <w:szCs w:val="24"/>
              </w:rPr>
              <w:instrText xml:space="preserve"> FORMDROPDOWN </w:instrText>
            </w:r>
            <w:r>
              <w:rPr>
                <w:rFonts w:ascii="Arial" w:hAnsi="Arial" w:cs="Arial"/>
                <w:b/>
                <w:sz w:val="24"/>
                <w:szCs w:val="24"/>
              </w:rPr>
            </w:r>
            <w:r>
              <w:rPr>
                <w:rFonts w:ascii="Arial" w:hAnsi="Arial" w:cs="Arial"/>
                <w:b/>
                <w:sz w:val="24"/>
                <w:szCs w:val="24"/>
              </w:rPr>
              <w:fldChar w:fldCharType="separate"/>
            </w:r>
            <w:r>
              <w:rPr>
                <w:rFonts w:ascii="Arial" w:hAnsi="Arial" w:cs="Arial"/>
                <w:b/>
                <w:sz w:val="24"/>
                <w:szCs w:val="24"/>
              </w:rPr>
              <w:fldChar w:fldCharType="end"/>
            </w:r>
          </w:p>
        </w:tc>
        <w:tc>
          <w:tcPr>
            <w:tcW w:w="5439" w:type="dxa"/>
            <w:vMerge/>
            <w:shd w:val="clear" w:color="auto" w:fill="auto"/>
          </w:tcPr>
          <w:p w:rsidR="00717BEB" w:rsidRPr="009E26E9" w:rsidRDefault="00717BEB" w:rsidP="009E0CB2">
            <w:pPr>
              <w:jc w:val="both"/>
              <w:rPr>
                <w:rFonts w:ascii="Arial" w:hAnsi="Arial" w:cs="Arial"/>
                <w:b/>
                <w:sz w:val="24"/>
                <w:szCs w:val="24"/>
              </w:rPr>
            </w:pPr>
          </w:p>
        </w:tc>
      </w:tr>
      <w:tr w:rsidR="00717BEB" w:rsidRPr="00AD2D3F" w:rsidTr="009E0CB2">
        <w:trPr>
          <w:trHeight w:hRule="exact" w:val="524"/>
        </w:trPr>
        <w:tc>
          <w:tcPr>
            <w:tcW w:w="5017" w:type="dxa"/>
            <w:vMerge/>
            <w:shd w:val="clear" w:color="auto" w:fill="auto"/>
          </w:tcPr>
          <w:p w:rsidR="00717BEB" w:rsidRPr="00AD2D3F" w:rsidRDefault="00717BEB" w:rsidP="009E0CB2">
            <w:pPr>
              <w:rPr>
                <w:rFonts w:ascii="Arial" w:hAnsi="Arial" w:cs="Arial"/>
                <w:sz w:val="24"/>
                <w:szCs w:val="24"/>
              </w:rPr>
            </w:pPr>
          </w:p>
        </w:tc>
        <w:tc>
          <w:tcPr>
            <w:tcW w:w="5439" w:type="dxa"/>
            <w:shd w:val="clear" w:color="auto" w:fill="auto"/>
          </w:tcPr>
          <w:p w:rsidR="00717BEB" w:rsidRDefault="00717BEB" w:rsidP="009E0CB2">
            <w:pPr>
              <w:rPr>
                <w:sz w:val="24"/>
                <w:szCs w:val="24"/>
              </w:rPr>
            </w:pPr>
            <w:r w:rsidRPr="00AD2D3F">
              <w:rPr>
                <w:rFonts w:ascii="Arial" w:hAnsi="Arial" w:cs="Arial"/>
                <w:sz w:val="24"/>
                <w:szCs w:val="24"/>
              </w:rPr>
              <w:t xml:space="preserve">Relationship to </w:t>
            </w:r>
            <w:r>
              <w:rPr>
                <w:rFonts w:ascii="Arial" w:hAnsi="Arial" w:cs="Arial"/>
                <w:sz w:val="24"/>
                <w:szCs w:val="24"/>
              </w:rPr>
              <w:t>you</w:t>
            </w:r>
            <w:r w:rsidRPr="00AD2D3F">
              <w:rPr>
                <w:sz w:val="24"/>
                <w:szCs w:val="24"/>
              </w:rPr>
              <w:t>:</w:t>
            </w:r>
          </w:p>
          <w:p w:rsidR="00717BEB" w:rsidRPr="00AD2D3F" w:rsidRDefault="00A81E13" w:rsidP="009E0CB2">
            <w:pPr>
              <w:rPr>
                <w:sz w:val="24"/>
                <w:szCs w:val="24"/>
              </w:rPr>
            </w:pPr>
            <w:r>
              <w:rPr>
                <w:sz w:val="24"/>
                <w:szCs w:val="24"/>
              </w:rPr>
              <w:fldChar w:fldCharType="begin">
                <w:ffData>
                  <w:name w:val="Text9"/>
                  <w:enabled/>
                  <w:calcOnExit w:val="0"/>
                  <w:textInput/>
                </w:ffData>
              </w:fldChar>
            </w:r>
            <w:r w:rsidR="00717BEB">
              <w:rPr>
                <w:sz w:val="24"/>
                <w:szCs w:val="24"/>
              </w:rPr>
              <w:instrText xml:space="preserve"> FORMTEXT </w:instrText>
            </w:r>
            <w:r>
              <w:rPr>
                <w:sz w:val="24"/>
                <w:szCs w:val="24"/>
              </w:rPr>
            </w:r>
            <w:r>
              <w:rPr>
                <w:sz w:val="24"/>
                <w:szCs w:val="24"/>
              </w:rPr>
              <w:fldChar w:fldCharType="separate"/>
            </w:r>
            <w:r w:rsidR="00717BEB">
              <w:rPr>
                <w:noProof/>
                <w:sz w:val="24"/>
                <w:szCs w:val="24"/>
              </w:rPr>
              <w:t> </w:t>
            </w:r>
            <w:r w:rsidR="00717BEB">
              <w:rPr>
                <w:noProof/>
                <w:sz w:val="24"/>
                <w:szCs w:val="24"/>
              </w:rPr>
              <w:t> </w:t>
            </w:r>
            <w:r w:rsidR="00717BEB">
              <w:rPr>
                <w:noProof/>
                <w:sz w:val="24"/>
                <w:szCs w:val="24"/>
              </w:rPr>
              <w:t> </w:t>
            </w:r>
            <w:r w:rsidR="00717BEB">
              <w:rPr>
                <w:noProof/>
                <w:sz w:val="24"/>
                <w:szCs w:val="24"/>
              </w:rPr>
              <w:t> </w:t>
            </w:r>
            <w:r w:rsidR="00717BEB">
              <w:rPr>
                <w:noProof/>
                <w:sz w:val="24"/>
                <w:szCs w:val="24"/>
              </w:rPr>
              <w:t> </w:t>
            </w:r>
            <w:r>
              <w:rPr>
                <w:sz w:val="24"/>
                <w:szCs w:val="24"/>
              </w:rPr>
              <w:fldChar w:fldCharType="end"/>
            </w:r>
            <w:r w:rsidR="00717BEB" w:rsidRPr="00AD2D3F">
              <w:rPr>
                <w:sz w:val="24"/>
                <w:szCs w:val="24"/>
              </w:rPr>
              <w:t xml:space="preserve"> </w:t>
            </w:r>
          </w:p>
          <w:p w:rsidR="00717BEB" w:rsidRPr="009E26E9" w:rsidRDefault="00717BEB" w:rsidP="009E0CB2">
            <w:pPr>
              <w:jc w:val="both"/>
              <w:rPr>
                <w:rFonts w:ascii="Arial" w:hAnsi="Arial" w:cs="Arial"/>
                <w:b/>
                <w:sz w:val="24"/>
                <w:szCs w:val="24"/>
              </w:rPr>
            </w:pPr>
          </w:p>
        </w:tc>
      </w:tr>
      <w:tr w:rsidR="00680CF2" w:rsidRPr="00AD2D3F" w:rsidTr="00BB5295">
        <w:trPr>
          <w:trHeight w:hRule="exact" w:val="524"/>
        </w:trPr>
        <w:tc>
          <w:tcPr>
            <w:tcW w:w="5017" w:type="dxa"/>
            <w:vMerge/>
            <w:shd w:val="clear" w:color="auto" w:fill="auto"/>
          </w:tcPr>
          <w:p w:rsidR="00680CF2" w:rsidRPr="00AD2D3F" w:rsidRDefault="00680CF2" w:rsidP="00BB5295">
            <w:pPr>
              <w:rPr>
                <w:rFonts w:ascii="Arial" w:hAnsi="Arial" w:cs="Arial"/>
                <w:sz w:val="24"/>
                <w:szCs w:val="24"/>
              </w:rPr>
            </w:pPr>
          </w:p>
        </w:tc>
        <w:tc>
          <w:tcPr>
            <w:tcW w:w="5439" w:type="dxa"/>
            <w:shd w:val="clear" w:color="auto" w:fill="auto"/>
          </w:tcPr>
          <w:p w:rsidR="00680CF2" w:rsidRPr="00AD2D3F" w:rsidRDefault="00680CF2" w:rsidP="00BB5295">
            <w:pPr>
              <w:rPr>
                <w:sz w:val="24"/>
                <w:szCs w:val="24"/>
              </w:rPr>
            </w:pPr>
            <w:r w:rsidRPr="00AD2D3F">
              <w:rPr>
                <w:rFonts w:ascii="Arial" w:hAnsi="Arial" w:cs="Arial"/>
                <w:sz w:val="24"/>
                <w:szCs w:val="24"/>
              </w:rPr>
              <w:t xml:space="preserve">Relationship to </w:t>
            </w:r>
            <w:r>
              <w:rPr>
                <w:rFonts w:ascii="Arial" w:hAnsi="Arial" w:cs="Arial"/>
                <w:sz w:val="24"/>
                <w:szCs w:val="24"/>
              </w:rPr>
              <w:t>you</w:t>
            </w:r>
            <w:r w:rsidRPr="00AD2D3F">
              <w:rPr>
                <w:sz w:val="24"/>
                <w:szCs w:val="24"/>
              </w:rPr>
              <w:t xml:space="preserve">: </w:t>
            </w:r>
          </w:p>
          <w:p w:rsidR="00680CF2" w:rsidRPr="009E26E9" w:rsidRDefault="00680CF2" w:rsidP="00BB5295">
            <w:pPr>
              <w:jc w:val="both"/>
              <w:rPr>
                <w:rFonts w:ascii="Arial" w:hAnsi="Arial" w:cs="Arial"/>
                <w:b/>
                <w:sz w:val="24"/>
                <w:szCs w:val="24"/>
              </w:rPr>
            </w:pPr>
          </w:p>
        </w:tc>
      </w:tr>
    </w:tbl>
    <w:p w:rsidR="002B7010" w:rsidRDefault="002B7010" w:rsidP="00BB5295">
      <w:pPr>
        <w:rPr>
          <w:rFonts w:ascii="Arial" w:hAnsi="Arial" w:cs="Arial"/>
          <w:sz w:val="24"/>
          <w:szCs w:val="24"/>
        </w:rPr>
      </w:pPr>
    </w:p>
    <w:p w:rsidR="002B7010" w:rsidRDefault="00C75A82" w:rsidP="00BB5295">
      <w:pPr>
        <w:rPr>
          <w:rFonts w:ascii="Arial" w:hAnsi="Arial" w:cs="Arial"/>
          <w:sz w:val="24"/>
          <w:szCs w:val="24"/>
        </w:rPr>
      </w:pPr>
      <w:r>
        <w:rPr>
          <w:rFonts w:ascii="Arial" w:hAnsi="Arial" w:cs="Arial"/>
          <w:sz w:val="24"/>
          <w:szCs w:val="24"/>
        </w:rPr>
        <w:br w:type="page"/>
      </w:r>
    </w:p>
    <w:p w:rsidR="00C75A82" w:rsidRDefault="00C75A82" w:rsidP="00BB5295">
      <w:pPr>
        <w:rPr>
          <w:rFonts w:ascii="Arial" w:hAnsi="Arial" w:cs="Arial"/>
          <w:sz w:val="24"/>
          <w:szCs w:val="24"/>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56"/>
      </w:tblGrid>
      <w:tr w:rsidR="00C75A82" w:rsidRPr="00AD2D3F" w:rsidTr="00EF513B">
        <w:trPr>
          <w:trHeight w:val="291"/>
        </w:trPr>
        <w:tc>
          <w:tcPr>
            <w:tcW w:w="10456" w:type="dxa"/>
            <w:shd w:val="clear" w:color="auto" w:fill="BFBFBF"/>
          </w:tcPr>
          <w:p w:rsidR="00C75A82" w:rsidRPr="00AD2D3F" w:rsidRDefault="00C75A82" w:rsidP="00BB5295">
            <w:pPr>
              <w:rPr>
                <w:rFonts w:ascii="Arial" w:hAnsi="Arial" w:cs="Arial"/>
                <w:b/>
                <w:sz w:val="24"/>
                <w:szCs w:val="24"/>
              </w:rPr>
            </w:pPr>
            <w:r>
              <w:rPr>
                <w:rFonts w:ascii="Arial" w:hAnsi="Arial" w:cs="Arial"/>
                <w:b/>
                <w:sz w:val="24"/>
                <w:szCs w:val="24"/>
              </w:rPr>
              <w:t>Section 8:</w:t>
            </w:r>
            <w:r w:rsidRPr="00AD2D3F">
              <w:rPr>
                <w:rFonts w:ascii="Arial" w:hAnsi="Arial" w:cs="Arial"/>
                <w:b/>
                <w:sz w:val="24"/>
                <w:szCs w:val="24"/>
              </w:rPr>
              <w:t xml:space="preserve"> Other personal details</w:t>
            </w:r>
          </w:p>
        </w:tc>
      </w:tr>
      <w:tr w:rsidR="00C75A82" w:rsidRPr="00AD2D3F" w:rsidTr="00EF513B">
        <w:tc>
          <w:tcPr>
            <w:tcW w:w="10456" w:type="dxa"/>
            <w:shd w:val="clear" w:color="auto" w:fill="auto"/>
          </w:tcPr>
          <w:p w:rsidR="00C75A82" w:rsidRDefault="00C75A82" w:rsidP="00BB5295">
            <w:pPr>
              <w:jc w:val="both"/>
              <w:rPr>
                <w:rFonts w:ascii="Arial" w:hAnsi="Arial" w:cs="Arial"/>
                <w:b/>
                <w:sz w:val="24"/>
                <w:szCs w:val="24"/>
              </w:rPr>
            </w:pPr>
          </w:p>
          <w:p w:rsidR="00C75A82" w:rsidRDefault="00EE224E" w:rsidP="00BB5295">
            <w:pPr>
              <w:jc w:val="both"/>
              <w:rPr>
                <w:rFonts w:ascii="Arial" w:hAnsi="Arial" w:cs="Arial"/>
                <w:b/>
                <w:sz w:val="24"/>
                <w:szCs w:val="24"/>
              </w:rPr>
            </w:pPr>
            <w:r>
              <w:rPr>
                <w:rFonts w:ascii="Arial" w:hAnsi="Arial" w:cs="Arial"/>
                <w:b/>
                <w:sz w:val="24"/>
                <w:szCs w:val="24"/>
              </w:rPr>
              <w:t>Criminal convictions</w:t>
            </w:r>
          </w:p>
          <w:p w:rsidR="00C75A82" w:rsidRDefault="00C75A82" w:rsidP="00BB5295">
            <w:pPr>
              <w:jc w:val="both"/>
              <w:rPr>
                <w:rFonts w:ascii="Arial" w:hAnsi="Arial" w:cs="Arial"/>
                <w:sz w:val="24"/>
                <w:szCs w:val="24"/>
              </w:rPr>
            </w:pPr>
            <w:r w:rsidRPr="00144006">
              <w:rPr>
                <w:rFonts w:ascii="Arial" w:hAnsi="Arial" w:cs="Arial"/>
                <w:sz w:val="24"/>
                <w:szCs w:val="24"/>
              </w:rPr>
              <w:t>Do you have any criminal convictions which are not spent?</w:t>
            </w:r>
            <w:r w:rsidRPr="00144006">
              <w:rPr>
                <w:rFonts w:ascii="Arial" w:hAnsi="Arial" w:cs="Arial"/>
                <w:sz w:val="24"/>
                <w:szCs w:val="24"/>
              </w:rPr>
              <w:tab/>
            </w:r>
          </w:p>
          <w:p w:rsidR="00717BEB" w:rsidRDefault="00717BEB" w:rsidP="00BB5295">
            <w:pPr>
              <w:jc w:val="both"/>
              <w:rPr>
                <w:rFonts w:ascii="Arial" w:hAnsi="Arial" w:cs="Arial"/>
                <w:sz w:val="24"/>
                <w:szCs w:val="24"/>
              </w:rPr>
            </w:pPr>
          </w:p>
          <w:bookmarkStart w:id="6" w:name="Dropdown5"/>
          <w:p w:rsidR="00C75A82" w:rsidRDefault="00A81E13" w:rsidP="00BB5295">
            <w:pPr>
              <w:pStyle w:val="BodyText3"/>
              <w:spacing w:after="0"/>
              <w:jc w:val="both"/>
              <w:rPr>
                <w:rFonts w:ascii="Arial" w:hAnsi="Arial" w:cs="Arial"/>
                <w:b/>
                <w:sz w:val="24"/>
                <w:szCs w:val="24"/>
              </w:rPr>
            </w:pPr>
            <w:r>
              <w:rPr>
                <w:rFonts w:ascii="Arial" w:hAnsi="Arial" w:cs="Arial"/>
                <w:b/>
                <w:sz w:val="24"/>
                <w:szCs w:val="24"/>
              </w:rPr>
              <w:fldChar w:fldCharType="begin">
                <w:ffData>
                  <w:name w:val="Dropdown5"/>
                  <w:enabled/>
                  <w:calcOnExit w:val="0"/>
                  <w:ddList>
                    <w:listEntry w:val="Yes"/>
                    <w:listEntry w:val="No"/>
                  </w:ddList>
                </w:ffData>
              </w:fldChar>
            </w:r>
            <w:r w:rsidR="00717BEB">
              <w:rPr>
                <w:rFonts w:ascii="Arial" w:hAnsi="Arial" w:cs="Arial"/>
                <w:b/>
                <w:sz w:val="24"/>
                <w:szCs w:val="24"/>
              </w:rPr>
              <w:instrText xml:space="preserve"> FORMDROPDOWN </w:instrText>
            </w:r>
            <w:r>
              <w:rPr>
                <w:rFonts w:ascii="Arial" w:hAnsi="Arial" w:cs="Arial"/>
                <w:b/>
                <w:sz w:val="24"/>
                <w:szCs w:val="24"/>
              </w:rPr>
            </w:r>
            <w:r>
              <w:rPr>
                <w:rFonts w:ascii="Arial" w:hAnsi="Arial" w:cs="Arial"/>
                <w:b/>
                <w:sz w:val="24"/>
                <w:szCs w:val="24"/>
              </w:rPr>
              <w:fldChar w:fldCharType="separate"/>
            </w:r>
            <w:r>
              <w:rPr>
                <w:rFonts w:ascii="Arial" w:hAnsi="Arial" w:cs="Arial"/>
                <w:b/>
                <w:sz w:val="24"/>
                <w:szCs w:val="24"/>
              </w:rPr>
              <w:fldChar w:fldCharType="end"/>
            </w:r>
            <w:bookmarkEnd w:id="6"/>
          </w:p>
          <w:p w:rsidR="00717BEB" w:rsidRDefault="00717BEB" w:rsidP="00BB5295">
            <w:pPr>
              <w:pStyle w:val="BodyText3"/>
              <w:spacing w:after="0"/>
              <w:jc w:val="both"/>
              <w:rPr>
                <w:rFonts w:ascii="Arial" w:hAnsi="Arial" w:cs="Arial"/>
                <w:sz w:val="24"/>
                <w:szCs w:val="24"/>
              </w:rPr>
            </w:pPr>
          </w:p>
          <w:p w:rsidR="00C75A82" w:rsidRPr="002B7010" w:rsidRDefault="00C75A82" w:rsidP="00BB5295">
            <w:pPr>
              <w:pStyle w:val="BodyText3"/>
              <w:spacing w:after="0"/>
              <w:jc w:val="both"/>
              <w:rPr>
                <w:rFonts w:ascii="Arial" w:hAnsi="Arial" w:cs="Arial"/>
                <w:sz w:val="24"/>
                <w:szCs w:val="24"/>
              </w:rPr>
            </w:pPr>
            <w:r w:rsidRPr="002B7010">
              <w:rPr>
                <w:rFonts w:ascii="Arial" w:hAnsi="Arial" w:cs="Arial"/>
                <w:sz w:val="24"/>
                <w:szCs w:val="24"/>
              </w:rPr>
              <w:t>In most cases a spent criminal record need not be declared.  However, certain posts are exempt from the Rehabilitation of Offenders Act 1974 and even a spent criminal record must be disclosed</w:t>
            </w:r>
            <w:r w:rsidR="003A4D78">
              <w:rPr>
                <w:rFonts w:ascii="Arial" w:hAnsi="Arial" w:cs="Arial"/>
                <w:sz w:val="24"/>
                <w:szCs w:val="24"/>
              </w:rPr>
              <w:t xml:space="preserve"> unless it is “protected”</w:t>
            </w:r>
            <w:r w:rsidRPr="002B7010">
              <w:rPr>
                <w:rFonts w:ascii="Arial" w:hAnsi="Arial" w:cs="Arial"/>
                <w:sz w:val="24"/>
                <w:szCs w:val="24"/>
              </w:rPr>
              <w:t xml:space="preserve">.  The </w:t>
            </w:r>
            <w:r>
              <w:rPr>
                <w:rFonts w:ascii="Arial" w:hAnsi="Arial" w:cs="Arial"/>
                <w:sz w:val="24"/>
                <w:szCs w:val="24"/>
              </w:rPr>
              <w:t>job information</w:t>
            </w:r>
            <w:r w:rsidRPr="002B7010">
              <w:rPr>
                <w:rFonts w:ascii="Arial" w:hAnsi="Arial" w:cs="Arial"/>
                <w:sz w:val="24"/>
                <w:szCs w:val="24"/>
              </w:rPr>
              <w:t xml:space="preserve"> will indicate whether the post for which you are applying for is exempt.  </w:t>
            </w:r>
          </w:p>
          <w:p w:rsidR="00C75A82" w:rsidRPr="002B7010" w:rsidRDefault="00C75A82" w:rsidP="00BB5295">
            <w:pPr>
              <w:jc w:val="both"/>
              <w:rPr>
                <w:rFonts w:ascii="Arial" w:hAnsi="Arial" w:cs="Arial"/>
                <w:sz w:val="24"/>
                <w:szCs w:val="24"/>
              </w:rPr>
            </w:pPr>
            <w:r w:rsidRPr="002B7010">
              <w:rPr>
                <w:rFonts w:ascii="Arial" w:hAnsi="Arial" w:cs="Arial"/>
                <w:sz w:val="24"/>
                <w:szCs w:val="24"/>
              </w:rPr>
              <w:t>For all posts, please submit as a separate document with full details of any unspent criminal convictions or any criminal proceedings that are pending against you.  In addition, for exempt posts, please provide full details of any spent convictions</w:t>
            </w:r>
            <w:r w:rsidR="003A4D78">
              <w:rPr>
                <w:rFonts w:ascii="Arial" w:hAnsi="Arial" w:cs="Arial"/>
                <w:sz w:val="24"/>
                <w:szCs w:val="24"/>
              </w:rPr>
              <w:t xml:space="preserve"> which are not “protected”</w:t>
            </w:r>
            <w:r w:rsidRPr="002B7010">
              <w:rPr>
                <w:rFonts w:ascii="Arial" w:hAnsi="Arial" w:cs="Arial"/>
                <w:sz w:val="24"/>
                <w:szCs w:val="24"/>
              </w:rPr>
              <w:t>.  On this document, please state clearly your full name the job reference number and job title of the post for which you are applying. This document should either be sent in an envelope marked “</w:t>
            </w:r>
            <w:r w:rsidRPr="002B7010">
              <w:rPr>
                <w:rFonts w:ascii="Arial" w:hAnsi="Arial" w:cs="Arial"/>
                <w:b/>
                <w:sz w:val="24"/>
                <w:szCs w:val="24"/>
                <w:u w:val="single"/>
              </w:rPr>
              <w:t>Private and Confidential</w:t>
            </w:r>
            <w:r w:rsidRPr="002B7010">
              <w:rPr>
                <w:rFonts w:ascii="Arial" w:hAnsi="Arial" w:cs="Arial"/>
                <w:sz w:val="24"/>
                <w:szCs w:val="24"/>
              </w:rPr>
              <w:t>” or emailed to the Recruitment Officer, whose contact details are shown</w:t>
            </w:r>
            <w:r>
              <w:rPr>
                <w:rFonts w:ascii="Arial" w:hAnsi="Arial" w:cs="Arial"/>
                <w:sz w:val="24"/>
                <w:szCs w:val="24"/>
              </w:rPr>
              <w:t xml:space="preserve"> in section 11.</w:t>
            </w:r>
            <w:r w:rsidRPr="002B7010">
              <w:rPr>
                <w:rFonts w:ascii="Arial" w:hAnsi="Arial" w:cs="Arial"/>
                <w:sz w:val="24"/>
                <w:szCs w:val="24"/>
              </w:rPr>
              <w:t xml:space="preserve"> .</w:t>
            </w:r>
          </w:p>
          <w:p w:rsidR="00C75A82" w:rsidRDefault="00C75A82" w:rsidP="00BB5295">
            <w:pPr>
              <w:tabs>
                <w:tab w:val="left" w:pos="360"/>
              </w:tabs>
              <w:jc w:val="both"/>
              <w:rPr>
                <w:rFonts w:ascii="Arial" w:hAnsi="Arial" w:cs="Arial"/>
                <w:sz w:val="24"/>
                <w:szCs w:val="24"/>
              </w:rPr>
            </w:pPr>
            <w:r w:rsidRPr="002B7010">
              <w:rPr>
                <w:rFonts w:ascii="Arial" w:hAnsi="Arial" w:cs="Arial"/>
                <w:sz w:val="24"/>
                <w:szCs w:val="24"/>
              </w:rPr>
              <w:t>This information will only be considered if your application is shortlisted; if you are unsuccessful at this stage, then the information will be destroyed. If you declare a conviction, this will not necessarily prevent you from being offered a position at the University</w:t>
            </w:r>
            <w:r>
              <w:rPr>
                <w:rFonts w:ascii="Arial" w:hAnsi="Arial" w:cs="Arial"/>
                <w:sz w:val="24"/>
                <w:szCs w:val="24"/>
              </w:rPr>
              <w:t>.</w:t>
            </w:r>
          </w:p>
          <w:p w:rsidR="00C75A82" w:rsidDel="008739D3" w:rsidRDefault="00C75A82" w:rsidP="00BB5295">
            <w:pPr>
              <w:tabs>
                <w:tab w:val="left" w:pos="360"/>
              </w:tabs>
              <w:jc w:val="both"/>
              <w:rPr>
                <w:rFonts w:ascii="Arial" w:hAnsi="Arial" w:cs="Arial"/>
                <w:sz w:val="24"/>
                <w:szCs w:val="24"/>
              </w:rPr>
            </w:pPr>
          </w:p>
        </w:tc>
      </w:tr>
      <w:tr w:rsidR="00C75A82" w:rsidRPr="00AD2D3F" w:rsidTr="00EF513B">
        <w:tc>
          <w:tcPr>
            <w:tcW w:w="10456" w:type="dxa"/>
            <w:tcBorders>
              <w:bottom w:val="single" w:sz="4" w:space="0" w:color="auto"/>
            </w:tcBorders>
            <w:shd w:val="clear" w:color="auto" w:fill="auto"/>
          </w:tcPr>
          <w:p w:rsidR="00C75A82" w:rsidRDefault="00C75A82" w:rsidP="00BB5295">
            <w:pPr>
              <w:jc w:val="both"/>
              <w:rPr>
                <w:rFonts w:ascii="Arial" w:hAnsi="Arial" w:cs="Arial"/>
                <w:b/>
                <w:sz w:val="24"/>
                <w:szCs w:val="24"/>
              </w:rPr>
            </w:pPr>
          </w:p>
          <w:p w:rsidR="00C75A82" w:rsidRDefault="00EE224E" w:rsidP="00BB5295">
            <w:pPr>
              <w:jc w:val="both"/>
              <w:rPr>
                <w:rFonts w:ascii="Arial" w:hAnsi="Arial" w:cs="Arial"/>
                <w:b/>
                <w:sz w:val="24"/>
                <w:szCs w:val="24"/>
              </w:rPr>
            </w:pPr>
            <w:r>
              <w:rPr>
                <w:rFonts w:ascii="Arial" w:hAnsi="Arial" w:cs="Arial"/>
                <w:b/>
                <w:sz w:val="24"/>
                <w:szCs w:val="24"/>
              </w:rPr>
              <w:t>Connections with the University</w:t>
            </w:r>
          </w:p>
          <w:p w:rsidR="00EE224E" w:rsidRPr="00EE224E" w:rsidRDefault="00EE224E" w:rsidP="00BB5295">
            <w:pPr>
              <w:jc w:val="both"/>
              <w:rPr>
                <w:rFonts w:ascii="Arial" w:hAnsi="Arial" w:cs="Arial"/>
                <w:sz w:val="24"/>
                <w:szCs w:val="24"/>
              </w:rPr>
            </w:pPr>
            <w:r w:rsidRPr="00EE224E">
              <w:rPr>
                <w:rFonts w:ascii="Arial" w:hAnsi="Arial" w:cs="Arial"/>
                <w:sz w:val="24"/>
                <w:szCs w:val="24"/>
              </w:rPr>
              <w:t>Have you previously been employed by the University of Leeds OR are you known to any member of the appointing Faculty/School/Service/Hall?</w:t>
            </w:r>
          </w:p>
          <w:p w:rsidR="00EE224E" w:rsidRDefault="00EE224E" w:rsidP="00BB5295">
            <w:pPr>
              <w:jc w:val="both"/>
              <w:rPr>
                <w:rFonts w:ascii="Arial" w:hAnsi="Arial" w:cs="Arial"/>
                <w:b/>
                <w:sz w:val="24"/>
                <w:szCs w:val="24"/>
              </w:rPr>
            </w:pPr>
          </w:p>
          <w:bookmarkStart w:id="7" w:name="Dropdown6"/>
          <w:p w:rsidR="00EE224E" w:rsidRDefault="00A81E13" w:rsidP="00BB5295">
            <w:pPr>
              <w:rPr>
                <w:rFonts w:ascii="Arial" w:hAnsi="Arial" w:cs="Arial"/>
                <w:b/>
                <w:sz w:val="24"/>
                <w:szCs w:val="24"/>
              </w:rPr>
            </w:pPr>
            <w:r>
              <w:rPr>
                <w:rFonts w:ascii="Arial" w:hAnsi="Arial" w:cs="Arial"/>
                <w:b/>
                <w:sz w:val="24"/>
                <w:szCs w:val="24"/>
              </w:rPr>
              <w:fldChar w:fldCharType="begin">
                <w:ffData>
                  <w:name w:val="Dropdown6"/>
                  <w:enabled/>
                  <w:calcOnExit w:val="0"/>
                  <w:ddList>
                    <w:listEntry w:val="Yes"/>
                    <w:listEntry w:val="No"/>
                  </w:ddList>
                </w:ffData>
              </w:fldChar>
            </w:r>
            <w:r w:rsidR="00717BEB">
              <w:rPr>
                <w:rFonts w:ascii="Arial" w:hAnsi="Arial" w:cs="Arial"/>
                <w:b/>
                <w:sz w:val="24"/>
                <w:szCs w:val="24"/>
              </w:rPr>
              <w:instrText xml:space="preserve"> FORMDROPDOWN </w:instrText>
            </w:r>
            <w:r>
              <w:rPr>
                <w:rFonts w:ascii="Arial" w:hAnsi="Arial" w:cs="Arial"/>
                <w:b/>
                <w:sz w:val="24"/>
                <w:szCs w:val="24"/>
              </w:rPr>
            </w:r>
            <w:r>
              <w:rPr>
                <w:rFonts w:ascii="Arial" w:hAnsi="Arial" w:cs="Arial"/>
                <w:b/>
                <w:sz w:val="24"/>
                <w:szCs w:val="24"/>
              </w:rPr>
              <w:fldChar w:fldCharType="separate"/>
            </w:r>
            <w:r>
              <w:rPr>
                <w:rFonts w:ascii="Arial" w:hAnsi="Arial" w:cs="Arial"/>
                <w:b/>
                <w:sz w:val="24"/>
                <w:szCs w:val="24"/>
              </w:rPr>
              <w:fldChar w:fldCharType="end"/>
            </w:r>
            <w:bookmarkEnd w:id="7"/>
          </w:p>
          <w:p w:rsidR="00717BEB" w:rsidRDefault="00717BEB" w:rsidP="00BB5295"/>
          <w:p w:rsidR="00EE224E" w:rsidRDefault="00EE224E" w:rsidP="00BB5295">
            <w:pPr>
              <w:jc w:val="both"/>
              <w:rPr>
                <w:rFonts w:ascii="Arial" w:hAnsi="Arial" w:cs="Arial"/>
                <w:sz w:val="24"/>
                <w:szCs w:val="24"/>
              </w:rPr>
            </w:pPr>
            <w:r w:rsidRPr="00EE224E">
              <w:rPr>
                <w:rFonts w:ascii="Arial" w:hAnsi="Arial" w:cs="Arial"/>
                <w:sz w:val="24"/>
                <w:szCs w:val="24"/>
              </w:rPr>
              <w:t>Please specify which Faculty/Service</w:t>
            </w:r>
            <w:r>
              <w:rPr>
                <w:rFonts w:ascii="Arial" w:hAnsi="Arial" w:cs="Arial"/>
                <w:sz w:val="24"/>
                <w:szCs w:val="24"/>
              </w:rPr>
              <w:t>/Hall</w:t>
            </w:r>
            <w:r w:rsidRPr="00EE224E">
              <w:rPr>
                <w:rFonts w:ascii="Arial" w:hAnsi="Arial" w:cs="Arial"/>
                <w:sz w:val="24"/>
                <w:szCs w:val="24"/>
              </w:rPr>
              <w:t xml:space="preserve"> you previously worked for OR how you are known to </w:t>
            </w:r>
            <w:r w:rsidRPr="00717BEB">
              <w:rPr>
                <w:rFonts w:ascii="Arial" w:hAnsi="Arial" w:cs="Arial"/>
                <w:sz w:val="24"/>
                <w:szCs w:val="24"/>
              </w:rPr>
              <w:t>the appointing Faculty/School/Service/Hall:</w:t>
            </w:r>
          </w:p>
          <w:p w:rsidR="00717BEB" w:rsidRPr="00717BEB" w:rsidRDefault="00717BEB" w:rsidP="00BB5295">
            <w:pPr>
              <w:jc w:val="both"/>
              <w:rPr>
                <w:rFonts w:ascii="Arial" w:hAnsi="Arial" w:cs="Arial"/>
                <w:sz w:val="24"/>
                <w:szCs w:val="24"/>
              </w:rPr>
            </w:pPr>
          </w:p>
          <w:p w:rsidR="00EE224E" w:rsidRPr="00717BEB" w:rsidRDefault="00A81E13" w:rsidP="00717BEB">
            <w:pPr>
              <w:jc w:val="both"/>
              <w:rPr>
                <w:rFonts w:ascii="Arial" w:hAnsi="Arial" w:cs="Arial"/>
                <w:sz w:val="24"/>
                <w:szCs w:val="24"/>
              </w:rPr>
            </w:pPr>
            <w:r w:rsidRPr="00717BEB">
              <w:rPr>
                <w:rFonts w:ascii="Arial" w:hAnsi="Arial" w:cs="Arial"/>
                <w:sz w:val="24"/>
                <w:szCs w:val="24"/>
              </w:rPr>
              <w:fldChar w:fldCharType="begin">
                <w:ffData>
                  <w:name w:val="Text10"/>
                  <w:enabled/>
                  <w:calcOnExit w:val="0"/>
                  <w:textInput/>
                </w:ffData>
              </w:fldChar>
            </w:r>
            <w:bookmarkStart w:id="8" w:name="Text10"/>
            <w:r w:rsidR="00717BEB" w:rsidRPr="00717BEB">
              <w:rPr>
                <w:rFonts w:ascii="Arial" w:hAnsi="Arial" w:cs="Arial"/>
                <w:sz w:val="24"/>
                <w:szCs w:val="24"/>
              </w:rPr>
              <w:instrText xml:space="preserve"> FORMTEXT </w:instrText>
            </w:r>
            <w:r w:rsidRPr="00717BEB">
              <w:rPr>
                <w:rFonts w:ascii="Arial" w:hAnsi="Arial" w:cs="Arial"/>
                <w:sz w:val="24"/>
                <w:szCs w:val="24"/>
              </w:rPr>
            </w:r>
            <w:r w:rsidRPr="00717BEB">
              <w:rPr>
                <w:rFonts w:ascii="Arial" w:hAnsi="Arial" w:cs="Arial"/>
                <w:sz w:val="24"/>
                <w:szCs w:val="24"/>
              </w:rPr>
              <w:fldChar w:fldCharType="separate"/>
            </w:r>
            <w:r w:rsidR="00717BEB" w:rsidRPr="00717BEB">
              <w:rPr>
                <w:rFonts w:ascii="Arial" w:hAnsi="Arial" w:cs="Arial"/>
                <w:noProof/>
                <w:sz w:val="24"/>
                <w:szCs w:val="24"/>
              </w:rPr>
              <w:t> </w:t>
            </w:r>
            <w:r w:rsidR="00717BEB" w:rsidRPr="00717BEB">
              <w:rPr>
                <w:rFonts w:ascii="Arial" w:hAnsi="Arial" w:cs="Arial"/>
                <w:noProof/>
                <w:sz w:val="24"/>
                <w:szCs w:val="24"/>
              </w:rPr>
              <w:t> </w:t>
            </w:r>
            <w:r w:rsidR="00717BEB" w:rsidRPr="00717BEB">
              <w:rPr>
                <w:rFonts w:ascii="Arial" w:hAnsi="Arial" w:cs="Arial"/>
                <w:noProof/>
                <w:sz w:val="24"/>
                <w:szCs w:val="24"/>
              </w:rPr>
              <w:t> </w:t>
            </w:r>
            <w:r w:rsidR="00717BEB" w:rsidRPr="00717BEB">
              <w:rPr>
                <w:rFonts w:ascii="Arial" w:hAnsi="Arial" w:cs="Arial"/>
                <w:noProof/>
                <w:sz w:val="24"/>
                <w:szCs w:val="24"/>
              </w:rPr>
              <w:t> </w:t>
            </w:r>
            <w:r w:rsidR="00717BEB" w:rsidRPr="00717BEB">
              <w:rPr>
                <w:rFonts w:ascii="Arial" w:hAnsi="Arial" w:cs="Arial"/>
                <w:noProof/>
                <w:sz w:val="24"/>
                <w:szCs w:val="24"/>
              </w:rPr>
              <w:t> </w:t>
            </w:r>
            <w:r w:rsidRPr="00717BEB">
              <w:rPr>
                <w:rFonts w:ascii="Arial" w:hAnsi="Arial" w:cs="Arial"/>
                <w:sz w:val="24"/>
                <w:szCs w:val="24"/>
              </w:rPr>
              <w:fldChar w:fldCharType="end"/>
            </w:r>
            <w:bookmarkEnd w:id="8"/>
          </w:p>
          <w:p w:rsidR="00717BEB" w:rsidRDefault="00717BEB" w:rsidP="00717BEB">
            <w:pPr>
              <w:jc w:val="both"/>
              <w:rPr>
                <w:rFonts w:ascii="Arial" w:hAnsi="Arial" w:cs="Arial"/>
                <w:b/>
                <w:sz w:val="24"/>
                <w:szCs w:val="24"/>
              </w:rPr>
            </w:pPr>
          </w:p>
        </w:tc>
      </w:tr>
      <w:tr w:rsidR="00C75A82" w:rsidRPr="00AD2D3F" w:rsidTr="00EF513B">
        <w:trPr>
          <w:trHeight w:val="1352"/>
        </w:trPr>
        <w:tc>
          <w:tcPr>
            <w:tcW w:w="10456" w:type="dxa"/>
            <w:tcBorders>
              <w:top w:val="single" w:sz="4" w:space="0" w:color="auto"/>
              <w:left w:val="single" w:sz="4" w:space="0" w:color="auto"/>
              <w:bottom w:val="nil"/>
              <w:right w:val="single" w:sz="4" w:space="0" w:color="auto"/>
            </w:tcBorders>
            <w:shd w:val="clear" w:color="auto" w:fill="auto"/>
          </w:tcPr>
          <w:p w:rsidR="00EF513B" w:rsidRDefault="00EF513B" w:rsidP="00BB5295">
            <w:pPr>
              <w:jc w:val="both"/>
              <w:rPr>
                <w:rFonts w:ascii="Arial" w:hAnsi="Arial" w:cs="Arial"/>
                <w:b/>
                <w:sz w:val="24"/>
                <w:szCs w:val="24"/>
              </w:rPr>
            </w:pPr>
          </w:p>
          <w:p w:rsidR="00C75A82" w:rsidRPr="00C75A82" w:rsidRDefault="00C75A82" w:rsidP="00BB5295">
            <w:pPr>
              <w:jc w:val="both"/>
              <w:rPr>
                <w:rFonts w:ascii="Arial" w:hAnsi="Arial" w:cs="Arial"/>
                <w:b/>
                <w:sz w:val="24"/>
                <w:szCs w:val="24"/>
              </w:rPr>
            </w:pPr>
            <w:r>
              <w:rPr>
                <w:rFonts w:ascii="Arial" w:hAnsi="Arial" w:cs="Arial"/>
                <w:b/>
                <w:sz w:val="24"/>
                <w:szCs w:val="24"/>
              </w:rPr>
              <w:t>Safeguarding o</w:t>
            </w:r>
            <w:r w:rsidR="00EE224E">
              <w:rPr>
                <w:rFonts w:ascii="Arial" w:hAnsi="Arial" w:cs="Arial"/>
                <w:b/>
                <w:sz w:val="24"/>
                <w:szCs w:val="24"/>
              </w:rPr>
              <w:t>f applicants under 18 years old</w:t>
            </w:r>
          </w:p>
          <w:p w:rsidR="00C75A82" w:rsidRPr="00C75A82" w:rsidRDefault="00C75A82" w:rsidP="00BB5295">
            <w:pPr>
              <w:jc w:val="both"/>
              <w:rPr>
                <w:rFonts w:ascii="Arial" w:hAnsi="Arial" w:cs="Arial"/>
                <w:sz w:val="24"/>
                <w:szCs w:val="24"/>
              </w:rPr>
            </w:pPr>
            <w:r w:rsidRPr="00C75A82">
              <w:rPr>
                <w:rFonts w:ascii="Arial" w:hAnsi="Arial" w:cs="Arial"/>
                <w:sz w:val="24"/>
                <w:szCs w:val="24"/>
              </w:rPr>
              <w:t xml:space="preserve">We need to </w:t>
            </w:r>
            <w:r>
              <w:rPr>
                <w:rFonts w:ascii="Arial" w:hAnsi="Arial" w:cs="Arial"/>
                <w:sz w:val="24"/>
                <w:szCs w:val="24"/>
              </w:rPr>
              <w:t>make sure</w:t>
            </w:r>
            <w:r w:rsidRPr="00C75A82">
              <w:rPr>
                <w:rFonts w:ascii="Arial" w:hAnsi="Arial" w:cs="Arial"/>
                <w:sz w:val="24"/>
                <w:szCs w:val="24"/>
              </w:rPr>
              <w:t xml:space="preserve"> we</w:t>
            </w:r>
            <w:r>
              <w:rPr>
                <w:rFonts w:ascii="Arial" w:hAnsi="Arial" w:cs="Arial"/>
                <w:sz w:val="24"/>
                <w:szCs w:val="24"/>
              </w:rPr>
              <w:t xml:space="preserve"> can</w:t>
            </w:r>
            <w:r w:rsidRPr="00C75A82">
              <w:rPr>
                <w:rFonts w:ascii="Arial" w:hAnsi="Arial" w:cs="Arial"/>
                <w:sz w:val="24"/>
                <w:szCs w:val="24"/>
              </w:rPr>
              <w:t xml:space="preserve"> put appropriate safeguarding measures in place for our job applicants and employees who are under 18 years old.  Please indicate if you are under 18 years old at the time of making your application</w:t>
            </w:r>
            <w:r w:rsidR="00EE224E">
              <w:rPr>
                <w:rFonts w:ascii="Arial" w:hAnsi="Arial" w:cs="Arial"/>
                <w:sz w:val="24"/>
                <w:szCs w:val="24"/>
              </w:rPr>
              <w:t>.</w:t>
            </w:r>
          </w:p>
        </w:tc>
      </w:tr>
      <w:tr w:rsidR="00C75A82" w:rsidRPr="00AD2D3F" w:rsidTr="00EF513B">
        <w:trPr>
          <w:trHeight w:val="1630"/>
        </w:trPr>
        <w:tc>
          <w:tcPr>
            <w:tcW w:w="10456" w:type="dxa"/>
            <w:tcBorders>
              <w:top w:val="nil"/>
            </w:tcBorders>
            <w:shd w:val="clear" w:color="auto" w:fill="auto"/>
          </w:tcPr>
          <w:p w:rsidR="00EE224E" w:rsidRDefault="00EE224E" w:rsidP="00BB5295">
            <w:pPr>
              <w:jc w:val="both"/>
              <w:rPr>
                <w:rFonts w:ascii="Arial" w:hAnsi="Arial" w:cs="Arial"/>
                <w:sz w:val="24"/>
                <w:szCs w:val="24"/>
              </w:rPr>
            </w:pPr>
          </w:p>
          <w:p w:rsidR="00EE224E" w:rsidRDefault="00C75A82" w:rsidP="00BB5295">
            <w:pPr>
              <w:jc w:val="both"/>
              <w:rPr>
                <w:rFonts w:ascii="Arial" w:hAnsi="Arial" w:cs="Arial"/>
                <w:sz w:val="24"/>
                <w:szCs w:val="24"/>
              </w:rPr>
            </w:pPr>
            <w:r>
              <w:rPr>
                <w:rFonts w:ascii="Arial" w:hAnsi="Arial" w:cs="Arial"/>
                <w:sz w:val="24"/>
                <w:szCs w:val="24"/>
              </w:rPr>
              <w:t>Under 18 years old:</w:t>
            </w:r>
          </w:p>
          <w:p w:rsidR="00EE224E" w:rsidRDefault="00EE224E" w:rsidP="00BB5295">
            <w:pPr>
              <w:jc w:val="both"/>
              <w:rPr>
                <w:rFonts w:ascii="Arial" w:hAnsi="Arial" w:cs="Arial"/>
                <w:sz w:val="24"/>
                <w:szCs w:val="24"/>
              </w:rPr>
            </w:pPr>
          </w:p>
          <w:bookmarkStart w:id="9" w:name="Dropdown7"/>
          <w:p w:rsidR="00EE224E" w:rsidRDefault="00A81E13" w:rsidP="00BB5295">
            <w:pPr>
              <w:jc w:val="both"/>
              <w:rPr>
                <w:rFonts w:ascii="Arial" w:hAnsi="Arial" w:cs="Arial"/>
                <w:b/>
                <w:sz w:val="24"/>
                <w:szCs w:val="24"/>
              </w:rPr>
            </w:pPr>
            <w:r>
              <w:rPr>
                <w:rFonts w:ascii="Arial" w:hAnsi="Arial" w:cs="Arial"/>
                <w:b/>
                <w:sz w:val="24"/>
                <w:szCs w:val="24"/>
              </w:rPr>
              <w:fldChar w:fldCharType="begin">
                <w:ffData>
                  <w:name w:val="Dropdown7"/>
                  <w:enabled/>
                  <w:calcOnExit w:val="0"/>
                  <w:ddList>
                    <w:listEntry w:val="Yes"/>
                    <w:listEntry w:val="No"/>
                  </w:ddList>
                </w:ffData>
              </w:fldChar>
            </w:r>
            <w:r w:rsidR="00717BEB">
              <w:rPr>
                <w:rFonts w:ascii="Arial" w:hAnsi="Arial" w:cs="Arial"/>
                <w:b/>
                <w:sz w:val="24"/>
                <w:szCs w:val="24"/>
              </w:rPr>
              <w:instrText xml:space="preserve"> FORMDROPDOWN </w:instrText>
            </w:r>
            <w:r>
              <w:rPr>
                <w:rFonts w:ascii="Arial" w:hAnsi="Arial" w:cs="Arial"/>
                <w:b/>
                <w:sz w:val="24"/>
                <w:szCs w:val="24"/>
              </w:rPr>
            </w:r>
            <w:r>
              <w:rPr>
                <w:rFonts w:ascii="Arial" w:hAnsi="Arial" w:cs="Arial"/>
                <w:b/>
                <w:sz w:val="24"/>
                <w:szCs w:val="24"/>
              </w:rPr>
              <w:fldChar w:fldCharType="separate"/>
            </w:r>
            <w:r>
              <w:rPr>
                <w:rFonts w:ascii="Arial" w:hAnsi="Arial" w:cs="Arial"/>
                <w:b/>
                <w:sz w:val="24"/>
                <w:szCs w:val="24"/>
              </w:rPr>
              <w:fldChar w:fldCharType="end"/>
            </w:r>
            <w:bookmarkEnd w:id="9"/>
          </w:p>
          <w:p w:rsidR="00717BEB" w:rsidRDefault="00717BEB" w:rsidP="00BB5295">
            <w:pPr>
              <w:jc w:val="both"/>
              <w:rPr>
                <w:rFonts w:ascii="Arial" w:hAnsi="Arial" w:cs="Arial"/>
                <w:sz w:val="24"/>
                <w:szCs w:val="24"/>
              </w:rPr>
            </w:pPr>
          </w:p>
          <w:p w:rsidR="00C75A82" w:rsidRPr="00717BEB" w:rsidRDefault="00C75A82" w:rsidP="00BB5295">
            <w:pPr>
              <w:jc w:val="both"/>
              <w:rPr>
                <w:rFonts w:ascii="Arial" w:hAnsi="Arial" w:cs="Arial"/>
                <w:sz w:val="24"/>
                <w:szCs w:val="24"/>
              </w:rPr>
            </w:pPr>
            <w:r>
              <w:rPr>
                <w:rFonts w:ascii="Arial" w:hAnsi="Arial" w:cs="Arial"/>
                <w:sz w:val="24"/>
                <w:szCs w:val="24"/>
              </w:rPr>
              <w:t xml:space="preserve">If you are under 18 years old, please provide your date of </w:t>
            </w:r>
            <w:r w:rsidRPr="00717BEB">
              <w:rPr>
                <w:rFonts w:ascii="Arial" w:hAnsi="Arial" w:cs="Arial"/>
                <w:sz w:val="24"/>
                <w:szCs w:val="24"/>
              </w:rPr>
              <w:t xml:space="preserve">birth: </w:t>
            </w:r>
          </w:p>
          <w:p w:rsidR="00C75A82" w:rsidRPr="00717BEB" w:rsidRDefault="00A81E13" w:rsidP="00BB5295">
            <w:pPr>
              <w:jc w:val="both"/>
              <w:rPr>
                <w:rFonts w:ascii="Arial" w:hAnsi="Arial" w:cs="Arial"/>
                <w:sz w:val="24"/>
                <w:szCs w:val="24"/>
              </w:rPr>
            </w:pPr>
            <w:r w:rsidRPr="00717BEB">
              <w:rPr>
                <w:rFonts w:ascii="Arial" w:hAnsi="Arial" w:cs="Arial"/>
                <w:sz w:val="24"/>
                <w:szCs w:val="24"/>
              </w:rPr>
              <w:fldChar w:fldCharType="begin">
                <w:ffData>
                  <w:name w:val="Text10"/>
                  <w:enabled/>
                  <w:calcOnExit w:val="0"/>
                  <w:textInput/>
                </w:ffData>
              </w:fldChar>
            </w:r>
            <w:r w:rsidR="00717BEB" w:rsidRPr="00717BEB">
              <w:rPr>
                <w:rFonts w:ascii="Arial" w:hAnsi="Arial" w:cs="Arial"/>
                <w:sz w:val="24"/>
                <w:szCs w:val="24"/>
              </w:rPr>
              <w:instrText xml:space="preserve"> FORMTEXT </w:instrText>
            </w:r>
            <w:r w:rsidRPr="00717BEB">
              <w:rPr>
                <w:rFonts w:ascii="Arial" w:hAnsi="Arial" w:cs="Arial"/>
                <w:sz w:val="24"/>
                <w:szCs w:val="24"/>
              </w:rPr>
            </w:r>
            <w:r w:rsidRPr="00717BEB">
              <w:rPr>
                <w:rFonts w:ascii="Arial" w:hAnsi="Arial" w:cs="Arial"/>
                <w:sz w:val="24"/>
                <w:szCs w:val="24"/>
              </w:rPr>
              <w:fldChar w:fldCharType="separate"/>
            </w:r>
            <w:r w:rsidR="00717BEB" w:rsidRPr="00717BEB">
              <w:rPr>
                <w:rFonts w:ascii="Arial" w:hAnsi="Arial" w:cs="Arial"/>
                <w:noProof/>
                <w:sz w:val="24"/>
                <w:szCs w:val="24"/>
              </w:rPr>
              <w:t> </w:t>
            </w:r>
            <w:r w:rsidR="00717BEB" w:rsidRPr="00717BEB">
              <w:rPr>
                <w:rFonts w:ascii="Arial" w:hAnsi="Arial" w:cs="Arial"/>
                <w:noProof/>
                <w:sz w:val="24"/>
                <w:szCs w:val="24"/>
              </w:rPr>
              <w:t> </w:t>
            </w:r>
            <w:r w:rsidR="00717BEB" w:rsidRPr="00717BEB">
              <w:rPr>
                <w:rFonts w:ascii="Arial" w:hAnsi="Arial" w:cs="Arial"/>
                <w:noProof/>
                <w:sz w:val="24"/>
                <w:szCs w:val="24"/>
              </w:rPr>
              <w:t> </w:t>
            </w:r>
            <w:r w:rsidR="00717BEB" w:rsidRPr="00717BEB">
              <w:rPr>
                <w:rFonts w:ascii="Arial" w:hAnsi="Arial" w:cs="Arial"/>
                <w:noProof/>
                <w:sz w:val="24"/>
                <w:szCs w:val="24"/>
              </w:rPr>
              <w:t> </w:t>
            </w:r>
            <w:r w:rsidR="00717BEB" w:rsidRPr="00717BEB">
              <w:rPr>
                <w:rFonts w:ascii="Arial" w:hAnsi="Arial" w:cs="Arial"/>
                <w:noProof/>
                <w:sz w:val="24"/>
                <w:szCs w:val="24"/>
              </w:rPr>
              <w:t> </w:t>
            </w:r>
            <w:r w:rsidRPr="00717BEB">
              <w:rPr>
                <w:rFonts w:ascii="Arial" w:hAnsi="Arial" w:cs="Arial"/>
                <w:sz w:val="24"/>
                <w:szCs w:val="24"/>
              </w:rPr>
              <w:fldChar w:fldCharType="end"/>
            </w:r>
          </w:p>
          <w:p w:rsidR="00C75A82" w:rsidRPr="00717BEB" w:rsidRDefault="00C75A82" w:rsidP="00BB5295">
            <w:pPr>
              <w:jc w:val="both"/>
              <w:rPr>
                <w:rFonts w:ascii="Arial" w:hAnsi="Arial" w:cs="Arial"/>
                <w:sz w:val="24"/>
                <w:szCs w:val="24"/>
              </w:rPr>
            </w:pPr>
          </w:p>
          <w:p w:rsidR="00EE224E" w:rsidRPr="00C75A82" w:rsidRDefault="00EE224E" w:rsidP="00BB5295">
            <w:pPr>
              <w:jc w:val="both"/>
              <w:rPr>
                <w:rFonts w:ascii="Arial" w:hAnsi="Arial" w:cs="Arial"/>
                <w:b/>
                <w:sz w:val="24"/>
                <w:szCs w:val="24"/>
              </w:rPr>
            </w:pPr>
          </w:p>
        </w:tc>
      </w:tr>
    </w:tbl>
    <w:p w:rsidR="002B7010" w:rsidRDefault="00C75A82" w:rsidP="00BB5295">
      <w:pPr>
        <w:rPr>
          <w:rFonts w:ascii="Arial" w:hAnsi="Arial" w:cs="Arial"/>
          <w:sz w:val="24"/>
          <w:szCs w:val="24"/>
        </w:rPr>
      </w:pPr>
      <w:r>
        <w:rPr>
          <w:rFonts w:ascii="Arial" w:hAnsi="Arial" w:cs="Arial"/>
          <w:sz w:val="24"/>
          <w:szCs w:val="24"/>
        </w:rPr>
        <w:br w:type="page"/>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56"/>
      </w:tblGrid>
      <w:tr w:rsidR="002B7010" w:rsidRPr="00AD2D3F" w:rsidTr="00EF513B">
        <w:tc>
          <w:tcPr>
            <w:tcW w:w="10456" w:type="dxa"/>
            <w:shd w:val="clear" w:color="auto" w:fill="BFBFBF"/>
          </w:tcPr>
          <w:p w:rsidR="002B7010" w:rsidRPr="00AD2D3F" w:rsidRDefault="005C573E" w:rsidP="00BB5295">
            <w:pPr>
              <w:rPr>
                <w:rFonts w:ascii="Arial" w:hAnsi="Arial" w:cs="Arial"/>
                <w:b/>
                <w:sz w:val="24"/>
                <w:szCs w:val="24"/>
              </w:rPr>
            </w:pPr>
            <w:r>
              <w:rPr>
                <w:rFonts w:ascii="Arial" w:hAnsi="Arial" w:cs="Arial"/>
                <w:b/>
                <w:sz w:val="24"/>
                <w:szCs w:val="24"/>
              </w:rPr>
              <w:lastRenderedPageBreak/>
              <w:t xml:space="preserve">Section </w:t>
            </w:r>
            <w:r w:rsidR="00C75A82">
              <w:rPr>
                <w:rFonts w:ascii="Arial" w:hAnsi="Arial" w:cs="Arial"/>
                <w:b/>
                <w:sz w:val="24"/>
                <w:szCs w:val="24"/>
              </w:rPr>
              <w:t>9</w:t>
            </w:r>
            <w:r>
              <w:rPr>
                <w:rFonts w:ascii="Arial" w:hAnsi="Arial" w:cs="Arial"/>
                <w:b/>
                <w:sz w:val="24"/>
                <w:szCs w:val="24"/>
              </w:rPr>
              <w:t>:</w:t>
            </w:r>
            <w:r w:rsidR="002B7010" w:rsidRPr="00AD2D3F">
              <w:rPr>
                <w:rFonts w:ascii="Arial" w:hAnsi="Arial" w:cs="Arial"/>
                <w:b/>
                <w:sz w:val="24"/>
                <w:szCs w:val="24"/>
              </w:rPr>
              <w:t xml:space="preserve"> Support for </w:t>
            </w:r>
            <w:r w:rsidR="002B7010">
              <w:rPr>
                <w:rFonts w:ascii="Arial" w:hAnsi="Arial" w:cs="Arial"/>
                <w:b/>
                <w:sz w:val="24"/>
                <w:szCs w:val="24"/>
              </w:rPr>
              <w:t xml:space="preserve">applicants and staff with disabilities, impairments or health conditions </w:t>
            </w:r>
          </w:p>
        </w:tc>
      </w:tr>
    </w:tbl>
    <w:p w:rsidR="002B7010" w:rsidRPr="00AA7B63" w:rsidRDefault="002B7010" w:rsidP="00EF513B">
      <w:pPr>
        <w:spacing w:before="120"/>
        <w:jc w:val="both"/>
        <w:rPr>
          <w:rFonts w:ascii="Arial" w:hAnsi="Arial" w:cs="Arial"/>
          <w:b/>
          <w:sz w:val="24"/>
          <w:szCs w:val="24"/>
        </w:rPr>
      </w:pPr>
      <w:r>
        <w:rPr>
          <w:rFonts w:ascii="Arial" w:hAnsi="Arial" w:cs="Arial"/>
          <w:b/>
          <w:sz w:val="24"/>
          <w:szCs w:val="24"/>
        </w:rPr>
        <w:t>Support for applicants:</w:t>
      </w:r>
    </w:p>
    <w:p w:rsidR="00C75A82" w:rsidRDefault="002B7010" w:rsidP="00BB5295">
      <w:pPr>
        <w:jc w:val="both"/>
        <w:rPr>
          <w:rFonts w:ascii="Arial" w:hAnsi="Arial" w:cs="Arial"/>
          <w:sz w:val="24"/>
          <w:szCs w:val="24"/>
        </w:rPr>
      </w:pPr>
      <w:r w:rsidRPr="00AA7B63">
        <w:rPr>
          <w:rFonts w:ascii="Arial" w:hAnsi="Arial" w:cs="Arial"/>
          <w:sz w:val="24"/>
          <w:szCs w:val="24"/>
        </w:rPr>
        <w:t xml:space="preserve">We want to </w:t>
      </w:r>
      <w:r w:rsidR="008739D3">
        <w:rPr>
          <w:rFonts w:ascii="Arial" w:hAnsi="Arial" w:cs="Arial"/>
          <w:sz w:val="24"/>
          <w:szCs w:val="24"/>
        </w:rPr>
        <w:t>make sure</w:t>
      </w:r>
      <w:r w:rsidRPr="00AA7B63">
        <w:rPr>
          <w:rFonts w:ascii="Arial" w:hAnsi="Arial" w:cs="Arial"/>
          <w:sz w:val="24"/>
          <w:szCs w:val="24"/>
        </w:rPr>
        <w:t xml:space="preserve"> that all candidates have equal access to our recruitment and selection procedures.  If you </w:t>
      </w:r>
      <w:r>
        <w:rPr>
          <w:rFonts w:ascii="Arial" w:hAnsi="Arial" w:cs="Arial"/>
          <w:sz w:val="24"/>
          <w:szCs w:val="24"/>
        </w:rPr>
        <w:t>have a disability,</w:t>
      </w:r>
      <w:r w:rsidRPr="00AA7B63">
        <w:rPr>
          <w:rFonts w:ascii="Arial" w:hAnsi="Arial" w:cs="Arial"/>
          <w:sz w:val="24"/>
          <w:szCs w:val="24"/>
        </w:rPr>
        <w:t xml:space="preserve"> impairment or long-term health condition that may affect your ability to complete this form, or if you </w:t>
      </w:r>
      <w:r w:rsidR="008739D3">
        <w:rPr>
          <w:rFonts w:ascii="Arial" w:hAnsi="Arial" w:cs="Arial"/>
          <w:sz w:val="24"/>
          <w:szCs w:val="24"/>
        </w:rPr>
        <w:t>need</w:t>
      </w:r>
      <w:r w:rsidRPr="00AA7B63">
        <w:rPr>
          <w:rFonts w:ascii="Arial" w:hAnsi="Arial" w:cs="Arial"/>
          <w:sz w:val="24"/>
          <w:szCs w:val="24"/>
        </w:rPr>
        <w:t xml:space="preserve"> any adjustments to</w:t>
      </w:r>
      <w:r w:rsidR="008739D3">
        <w:rPr>
          <w:rFonts w:ascii="Arial" w:hAnsi="Arial" w:cs="Arial"/>
          <w:sz w:val="24"/>
          <w:szCs w:val="24"/>
        </w:rPr>
        <w:t xml:space="preserve"> be able to</w:t>
      </w:r>
      <w:r w:rsidRPr="00AA7B63">
        <w:rPr>
          <w:rFonts w:ascii="Arial" w:hAnsi="Arial" w:cs="Arial"/>
          <w:sz w:val="24"/>
          <w:szCs w:val="24"/>
        </w:rPr>
        <w:t xml:space="preserve"> attend an interview or </w:t>
      </w:r>
      <w:r w:rsidR="008739D3">
        <w:rPr>
          <w:rFonts w:ascii="Arial" w:hAnsi="Arial" w:cs="Arial"/>
          <w:sz w:val="24"/>
          <w:szCs w:val="24"/>
        </w:rPr>
        <w:t xml:space="preserve">take part </w:t>
      </w:r>
      <w:r w:rsidRPr="00AA7B63">
        <w:rPr>
          <w:rFonts w:ascii="Arial" w:hAnsi="Arial" w:cs="Arial"/>
          <w:sz w:val="24"/>
          <w:szCs w:val="24"/>
        </w:rPr>
        <w:t>in the selection process, please send details</w:t>
      </w:r>
      <w:r>
        <w:rPr>
          <w:rFonts w:ascii="Arial" w:hAnsi="Arial" w:cs="Arial"/>
          <w:sz w:val="24"/>
          <w:szCs w:val="24"/>
        </w:rPr>
        <w:t xml:space="preserve"> to the Recruitment Officer, whose</w:t>
      </w:r>
      <w:r w:rsidRPr="00AA7B63">
        <w:rPr>
          <w:rFonts w:ascii="Arial" w:hAnsi="Arial" w:cs="Arial"/>
          <w:sz w:val="24"/>
          <w:szCs w:val="24"/>
        </w:rPr>
        <w:t xml:space="preserve"> contact details are shown </w:t>
      </w:r>
      <w:r>
        <w:rPr>
          <w:rFonts w:ascii="Arial" w:hAnsi="Arial" w:cs="Arial"/>
          <w:sz w:val="24"/>
          <w:szCs w:val="24"/>
        </w:rPr>
        <w:t xml:space="preserve">in section </w:t>
      </w:r>
      <w:r w:rsidR="008739D3">
        <w:rPr>
          <w:rFonts w:ascii="Arial" w:hAnsi="Arial" w:cs="Arial"/>
          <w:sz w:val="24"/>
          <w:szCs w:val="24"/>
        </w:rPr>
        <w:t>1</w:t>
      </w:r>
      <w:r w:rsidR="00C75A82">
        <w:rPr>
          <w:rFonts w:ascii="Arial" w:hAnsi="Arial" w:cs="Arial"/>
          <w:sz w:val="24"/>
          <w:szCs w:val="24"/>
        </w:rPr>
        <w:t>1</w:t>
      </w:r>
      <w:r>
        <w:rPr>
          <w:rFonts w:ascii="Arial" w:hAnsi="Arial" w:cs="Arial"/>
          <w:sz w:val="24"/>
          <w:szCs w:val="24"/>
        </w:rPr>
        <w:t xml:space="preserve"> of this form</w:t>
      </w:r>
      <w:r w:rsidRPr="00AA7B63">
        <w:rPr>
          <w:rFonts w:ascii="Arial" w:hAnsi="Arial" w:cs="Arial"/>
          <w:sz w:val="24"/>
          <w:szCs w:val="24"/>
        </w:rPr>
        <w:t>. This will enable us</w:t>
      </w:r>
      <w:r w:rsidR="008739D3">
        <w:rPr>
          <w:rFonts w:ascii="Arial" w:hAnsi="Arial" w:cs="Arial"/>
          <w:sz w:val="24"/>
          <w:szCs w:val="24"/>
        </w:rPr>
        <w:t xml:space="preserve"> to</w:t>
      </w:r>
      <w:r w:rsidRPr="00AA7B63">
        <w:rPr>
          <w:rFonts w:ascii="Arial" w:hAnsi="Arial" w:cs="Arial"/>
          <w:sz w:val="24"/>
          <w:szCs w:val="24"/>
        </w:rPr>
        <w:t xml:space="preserve"> make any reasonable adjustments.</w:t>
      </w:r>
      <w:r>
        <w:rPr>
          <w:rFonts w:ascii="Arial" w:hAnsi="Arial" w:cs="Arial"/>
          <w:sz w:val="24"/>
          <w:szCs w:val="24"/>
        </w:rPr>
        <w:t xml:space="preserve"> Any information provided will not inform any part of the recruitment and selection process.</w:t>
      </w:r>
    </w:p>
    <w:p w:rsidR="002B7010" w:rsidRPr="00564691" w:rsidRDefault="002B7010" w:rsidP="00BB5295">
      <w:pPr>
        <w:jc w:val="both"/>
        <w:rPr>
          <w:rFonts w:ascii="Arial" w:hAnsi="Arial" w:cs="Arial"/>
          <w:sz w:val="24"/>
          <w:szCs w:val="24"/>
        </w:rPr>
      </w:pPr>
      <w:r w:rsidRPr="00564691">
        <w:rPr>
          <w:rFonts w:ascii="Arial" w:hAnsi="Arial" w:cs="Arial"/>
          <w:sz w:val="24"/>
          <w:szCs w:val="24"/>
        </w:rPr>
        <w:t xml:space="preserve">Some buildings on campus are more accessible than others. The job information should </w:t>
      </w:r>
      <w:r w:rsidR="008739D3">
        <w:rPr>
          <w:rFonts w:ascii="Arial" w:hAnsi="Arial" w:cs="Arial"/>
          <w:sz w:val="24"/>
          <w:szCs w:val="24"/>
        </w:rPr>
        <w:t>have</w:t>
      </w:r>
      <w:r w:rsidRPr="00564691">
        <w:rPr>
          <w:rFonts w:ascii="Arial" w:hAnsi="Arial" w:cs="Arial"/>
          <w:sz w:val="24"/>
          <w:szCs w:val="24"/>
        </w:rPr>
        <w:t xml:space="preserve"> details of where the post is located. You can review access to buildings by contacting the department directly </w:t>
      </w:r>
      <w:r w:rsidR="00C75A82">
        <w:rPr>
          <w:rFonts w:ascii="Arial" w:hAnsi="Arial" w:cs="Arial"/>
          <w:sz w:val="24"/>
          <w:szCs w:val="24"/>
        </w:rPr>
        <w:t xml:space="preserve">or </w:t>
      </w:r>
      <w:r w:rsidRPr="00564691">
        <w:rPr>
          <w:rFonts w:ascii="Arial" w:hAnsi="Arial" w:cs="Arial"/>
          <w:sz w:val="24"/>
          <w:szCs w:val="24"/>
        </w:rPr>
        <w:t>by contacting the Recruitment Officer.</w:t>
      </w:r>
    </w:p>
    <w:p w:rsidR="002B7010" w:rsidRPr="00AA7B63" w:rsidRDefault="002B7010" w:rsidP="00EF513B">
      <w:pPr>
        <w:spacing w:before="120"/>
        <w:jc w:val="both"/>
        <w:rPr>
          <w:rFonts w:ascii="Arial" w:hAnsi="Arial" w:cs="Arial"/>
          <w:b/>
          <w:sz w:val="24"/>
          <w:szCs w:val="24"/>
        </w:rPr>
      </w:pPr>
      <w:r>
        <w:rPr>
          <w:rFonts w:ascii="Arial" w:hAnsi="Arial" w:cs="Arial"/>
          <w:b/>
          <w:sz w:val="24"/>
          <w:szCs w:val="24"/>
        </w:rPr>
        <w:t>Support for staff:</w:t>
      </w:r>
    </w:p>
    <w:p w:rsidR="002B7010" w:rsidRDefault="002B7010" w:rsidP="00BB5295">
      <w:pPr>
        <w:jc w:val="both"/>
        <w:rPr>
          <w:rFonts w:ascii="Arial" w:hAnsi="Arial" w:cs="Arial"/>
          <w:sz w:val="24"/>
          <w:szCs w:val="24"/>
        </w:rPr>
      </w:pPr>
      <w:r w:rsidRPr="0079210C">
        <w:rPr>
          <w:rFonts w:ascii="Arial" w:hAnsi="Arial" w:cs="Arial"/>
          <w:sz w:val="24"/>
          <w:szCs w:val="24"/>
        </w:rPr>
        <w:t xml:space="preserve">We recognise that some staff members with a disability, impairment or long-term health condition may </w:t>
      </w:r>
      <w:r w:rsidR="008739D3">
        <w:rPr>
          <w:rFonts w:ascii="Arial" w:hAnsi="Arial" w:cs="Arial"/>
          <w:sz w:val="24"/>
          <w:szCs w:val="24"/>
        </w:rPr>
        <w:t>need</w:t>
      </w:r>
      <w:r w:rsidRPr="0079210C">
        <w:rPr>
          <w:rFonts w:ascii="Arial" w:hAnsi="Arial" w:cs="Arial"/>
          <w:sz w:val="24"/>
          <w:szCs w:val="24"/>
        </w:rPr>
        <w:t xml:space="preserve"> practical adjustments to enable them to carry out their</w:t>
      </w:r>
      <w:r w:rsidR="008739D3">
        <w:rPr>
          <w:rFonts w:ascii="Arial" w:hAnsi="Arial" w:cs="Arial"/>
          <w:sz w:val="24"/>
          <w:szCs w:val="24"/>
        </w:rPr>
        <w:t xml:space="preserve"> job</w:t>
      </w:r>
      <w:r w:rsidRPr="0079210C">
        <w:rPr>
          <w:rFonts w:ascii="Arial" w:hAnsi="Arial" w:cs="Arial"/>
          <w:sz w:val="24"/>
          <w:szCs w:val="24"/>
        </w:rPr>
        <w:t xml:space="preserve">.  If you would like to discuss any adjustments that you might </w:t>
      </w:r>
      <w:r w:rsidR="008739D3">
        <w:rPr>
          <w:rFonts w:ascii="Arial" w:hAnsi="Arial" w:cs="Arial"/>
          <w:sz w:val="24"/>
          <w:szCs w:val="24"/>
        </w:rPr>
        <w:t>need</w:t>
      </w:r>
      <w:r w:rsidRPr="0079210C">
        <w:rPr>
          <w:rFonts w:ascii="Arial" w:hAnsi="Arial" w:cs="Arial"/>
          <w:sz w:val="24"/>
          <w:szCs w:val="24"/>
        </w:rPr>
        <w:t xml:space="preserve"> to </w:t>
      </w:r>
      <w:r w:rsidR="008739D3">
        <w:rPr>
          <w:rFonts w:ascii="Arial" w:hAnsi="Arial" w:cs="Arial"/>
          <w:sz w:val="24"/>
          <w:szCs w:val="24"/>
        </w:rPr>
        <w:t>be able</w:t>
      </w:r>
      <w:r w:rsidRPr="0079210C">
        <w:rPr>
          <w:rFonts w:ascii="Arial" w:hAnsi="Arial" w:cs="Arial"/>
          <w:sz w:val="24"/>
          <w:szCs w:val="24"/>
        </w:rPr>
        <w:t xml:space="preserve"> to carry out the </w:t>
      </w:r>
      <w:r w:rsidR="008739D3">
        <w:rPr>
          <w:rFonts w:ascii="Arial" w:hAnsi="Arial" w:cs="Arial"/>
          <w:sz w:val="24"/>
          <w:szCs w:val="24"/>
        </w:rPr>
        <w:t>job</w:t>
      </w:r>
      <w:r w:rsidRPr="0079210C">
        <w:rPr>
          <w:rFonts w:ascii="Arial" w:hAnsi="Arial" w:cs="Arial"/>
          <w:sz w:val="24"/>
          <w:szCs w:val="24"/>
        </w:rPr>
        <w:t xml:space="preserve"> you are applying for, you are welcome to contact the Recruitment Officer, whose contact details are shown in section </w:t>
      </w:r>
      <w:r w:rsidR="00C75A82">
        <w:rPr>
          <w:rFonts w:ascii="Arial" w:hAnsi="Arial" w:cs="Arial"/>
          <w:sz w:val="24"/>
          <w:szCs w:val="24"/>
        </w:rPr>
        <w:t>11</w:t>
      </w:r>
      <w:r w:rsidRPr="0079210C">
        <w:rPr>
          <w:rFonts w:ascii="Arial" w:hAnsi="Arial" w:cs="Arial"/>
          <w:sz w:val="24"/>
          <w:szCs w:val="24"/>
        </w:rPr>
        <w:t xml:space="preserve"> of this </w:t>
      </w:r>
      <w:r w:rsidR="00EE224E">
        <w:rPr>
          <w:rFonts w:ascii="Arial" w:hAnsi="Arial" w:cs="Arial"/>
          <w:sz w:val="24"/>
          <w:szCs w:val="24"/>
        </w:rPr>
        <w:t xml:space="preserve">form, to discuss this further. </w:t>
      </w:r>
      <w:r w:rsidR="008739D3">
        <w:rPr>
          <w:rFonts w:ascii="Arial" w:hAnsi="Arial" w:cs="Arial"/>
          <w:sz w:val="24"/>
          <w:szCs w:val="24"/>
        </w:rPr>
        <w:t>I</w:t>
      </w:r>
      <w:r w:rsidRPr="0079210C">
        <w:rPr>
          <w:rFonts w:ascii="Arial" w:hAnsi="Arial" w:cs="Arial"/>
          <w:sz w:val="24"/>
          <w:szCs w:val="24"/>
        </w:rPr>
        <w:t>nformation about the support available to disabled staff members is</w:t>
      </w:r>
      <w:r w:rsidR="008739D3">
        <w:rPr>
          <w:rFonts w:ascii="Arial" w:hAnsi="Arial" w:cs="Arial"/>
          <w:sz w:val="24"/>
          <w:szCs w:val="24"/>
        </w:rPr>
        <w:t xml:space="preserve"> available at</w:t>
      </w:r>
      <w:r w:rsidRPr="0079210C">
        <w:rPr>
          <w:rFonts w:ascii="Arial" w:hAnsi="Arial" w:cs="Arial"/>
          <w:sz w:val="24"/>
          <w:szCs w:val="24"/>
        </w:rPr>
        <w:t xml:space="preserve"> </w:t>
      </w:r>
      <w:hyperlink r:id="rId8" w:history="1">
        <w:r w:rsidRPr="0079210C">
          <w:rPr>
            <w:rStyle w:val="Hyperlink"/>
            <w:rFonts w:ascii="Arial" w:hAnsi="Arial" w:cs="Arial"/>
            <w:sz w:val="24"/>
            <w:szCs w:val="24"/>
          </w:rPr>
          <w:t>http://www.equality.leeds.ac.uk/for-staff/support-and-facilities-for-staff/support/</w:t>
        </w:r>
      </w:hyperlink>
      <w:r w:rsidRPr="0079210C">
        <w:rPr>
          <w:rFonts w:ascii="Arial" w:hAnsi="Arial" w:cs="Arial"/>
          <w:sz w:val="24"/>
          <w:szCs w:val="24"/>
        </w:rPr>
        <w:t>.  Any information provided will not inform any part of the recruitment and selection process.</w:t>
      </w:r>
      <w:r w:rsidRPr="0079210C">
        <w:rPr>
          <w:rFonts w:ascii="Arial" w:hAnsi="Arial" w:cs="Arial"/>
          <w:sz w:val="24"/>
          <w:szCs w:val="24"/>
        </w:rPr>
        <w:tab/>
      </w:r>
    </w:p>
    <w:tbl>
      <w:tblPr>
        <w:tblpPr w:leftFromText="180" w:rightFromText="180" w:vertAnchor="text" w:horzAnchor="margin" w:tblpY="115"/>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314"/>
      </w:tblGrid>
      <w:tr w:rsidR="00C75A82" w:rsidRPr="00AD2D3F" w:rsidTr="00C75A82">
        <w:tc>
          <w:tcPr>
            <w:tcW w:w="10314" w:type="dxa"/>
            <w:shd w:val="clear" w:color="auto" w:fill="BFBFBF"/>
          </w:tcPr>
          <w:p w:rsidR="00C75A82" w:rsidRPr="00AD2D3F" w:rsidRDefault="00C75A82" w:rsidP="00BB5295">
            <w:pPr>
              <w:rPr>
                <w:rFonts w:ascii="Arial" w:hAnsi="Arial" w:cs="Arial"/>
                <w:b/>
                <w:sz w:val="24"/>
                <w:szCs w:val="24"/>
              </w:rPr>
            </w:pPr>
            <w:r>
              <w:rPr>
                <w:rFonts w:ascii="Arial" w:hAnsi="Arial" w:cs="Arial"/>
                <w:b/>
                <w:sz w:val="24"/>
                <w:szCs w:val="24"/>
              </w:rPr>
              <w:t>Section 10:</w:t>
            </w:r>
            <w:r w:rsidRPr="00AD2D3F">
              <w:rPr>
                <w:rFonts w:ascii="Arial" w:hAnsi="Arial" w:cs="Arial"/>
                <w:b/>
                <w:sz w:val="24"/>
                <w:szCs w:val="24"/>
              </w:rPr>
              <w:t xml:space="preserve"> Declaration</w:t>
            </w:r>
          </w:p>
        </w:tc>
      </w:tr>
    </w:tbl>
    <w:p w:rsidR="002B7010" w:rsidRDefault="002B7010" w:rsidP="00EF513B">
      <w:pPr>
        <w:spacing w:before="120"/>
        <w:jc w:val="both"/>
        <w:rPr>
          <w:rFonts w:ascii="Arial" w:hAnsi="Arial" w:cs="Arial"/>
          <w:sz w:val="24"/>
          <w:szCs w:val="24"/>
        </w:rPr>
      </w:pPr>
      <w:r>
        <w:rPr>
          <w:rFonts w:ascii="Arial" w:hAnsi="Arial" w:cs="Arial"/>
          <w:sz w:val="24"/>
          <w:szCs w:val="24"/>
        </w:rPr>
        <w:t>I have read</w:t>
      </w:r>
      <w:r w:rsidR="008739D3">
        <w:rPr>
          <w:rFonts w:ascii="Arial" w:hAnsi="Arial" w:cs="Arial"/>
          <w:sz w:val="24"/>
          <w:szCs w:val="24"/>
        </w:rPr>
        <w:t xml:space="preserve"> the information in</w:t>
      </w:r>
      <w:r>
        <w:rPr>
          <w:rFonts w:ascii="Arial" w:hAnsi="Arial" w:cs="Arial"/>
          <w:sz w:val="24"/>
          <w:szCs w:val="24"/>
        </w:rPr>
        <w:t xml:space="preserve"> </w:t>
      </w:r>
      <w:r w:rsidR="008739D3">
        <w:rPr>
          <w:rFonts w:ascii="Arial" w:hAnsi="Arial" w:cs="Arial"/>
          <w:sz w:val="24"/>
          <w:szCs w:val="24"/>
        </w:rPr>
        <w:t>s</w:t>
      </w:r>
      <w:r>
        <w:rPr>
          <w:rFonts w:ascii="Arial" w:hAnsi="Arial" w:cs="Arial"/>
          <w:sz w:val="24"/>
          <w:szCs w:val="24"/>
        </w:rPr>
        <w:t>ection</w:t>
      </w:r>
      <w:r w:rsidR="00C75A82">
        <w:rPr>
          <w:rFonts w:ascii="Arial" w:hAnsi="Arial" w:cs="Arial"/>
          <w:sz w:val="24"/>
          <w:szCs w:val="24"/>
        </w:rPr>
        <w:t>s</w:t>
      </w:r>
      <w:r>
        <w:rPr>
          <w:rFonts w:ascii="Arial" w:hAnsi="Arial" w:cs="Arial"/>
          <w:sz w:val="24"/>
          <w:szCs w:val="24"/>
        </w:rPr>
        <w:t xml:space="preserve"> </w:t>
      </w:r>
      <w:r w:rsidR="00C75A82">
        <w:rPr>
          <w:rFonts w:ascii="Arial" w:hAnsi="Arial" w:cs="Arial"/>
          <w:sz w:val="24"/>
          <w:szCs w:val="24"/>
        </w:rPr>
        <w:t>8</w:t>
      </w:r>
      <w:r w:rsidRPr="00C40C10">
        <w:rPr>
          <w:rFonts w:ascii="Arial" w:hAnsi="Arial" w:cs="Arial"/>
          <w:sz w:val="24"/>
          <w:szCs w:val="24"/>
        </w:rPr>
        <w:t xml:space="preserve"> </w:t>
      </w:r>
      <w:r w:rsidR="00C75A82">
        <w:rPr>
          <w:rFonts w:ascii="Arial" w:hAnsi="Arial" w:cs="Arial"/>
          <w:sz w:val="24"/>
          <w:szCs w:val="24"/>
        </w:rPr>
        <w:t xml:space="preserve">and 9 </w:t>
      </w:r>
      <w:r w:rsidR="008739D3">
        <w:rPr>
          <w:rFonts w:ascii="Arial" w:hAnsi="Arial" w:cs="Arial"/>
          <w:sz w:val="24"/>
          <w:szCs w:val="24"/>
        </w:rPr>
        <w:t xml:space="preserve">of this form </w:t>
      </w:r>
      <w:r w:rsidRPr="00C40C10">
        <w:rPr>
          <w:rFonts w:ascii="Arial" w:hAnsi="Arial" w:cs="Arial"/>
          <w:sz w:val="24"/>
          <w:szCs w:val="24"/>
        </w:rPr>
        <w:t>and have forwarded additional information to the Recruitment Officer where applicable.</w:t>
      </w:r>
      <w:r>
        <w:rPr>
          <w:rFonts w:ascii="Arial" w:hAnsi="Arial" w:cs="Arial"/>
          <w:sz w:val="24"/>
          <w:szCs w:val="24"/>
        </w:rPr>
        <w:t xml:space="preserve"> </w:t>
      </w:r>
    </w:p>
    <w:p w:rsidR="008739D3" w:rsidRDefault="002B7010" w:rsidP="00EF513B">
      <w:pPr>
        <w:spacing w:before="120"/>
        <w:jc w:val="both"/>
        <w:rPr>
          <w:rFonts w:ascii="Arial" w:hAnsi="Arial" w:cs="Arial"/>
          <w:sz w:val="24"/>
          <w:szCs w:val="24"/>
        </w:rPr>
      </w:pPr>
      <w:r w:rsidRPr="00C40C10">
        <w:rPr>
          <w:rFonts w:ascii="Arial" w:hAnsi="Arial" w:cs="Arial"/>
          <w:sz w:val="24"/>
          <w:szCs w:val="24"/>
        </w:rPr>
        <w:t xml:space="preserve">I confirm that the information provided above, and in any attachments and supplementary information, is correct and understand that any false statement could result in my application or appointment being terminated. </w:t>
      </w:r>
    </w:p>
    <w:p w:rsidR="002B7010" w:rsidRPr="00564691" w:rsidRDefault="002B7010" w:rsidP="00EF513B">
      <w:pPr>
        <w:spacing w:before="120"/>
        <w:jc w:val="both"/>
        <w:rPr>
          <w:rFonts w:ascii="Arial" w:hAnsi="Arial" w:cs="Arial"/>
          <w:sz w:val="24"/>
          <w:szCs w:val="24"/>
        </w:rPr>
      </w:pPr>
      <w:r w:rsidRPr="008739D3">
        <w:rPr>
          <w:rFonts w:ascii="Arial" w:hAnsi="Arial" w:cs="Arial"/>
          <w:sz w:val="24"/>
          <w:szCs w:val="24"/>
        </w:rPr>
        <w:t>(Please type your name below if you are returning the form by email or sign if you are returning it by post).</w:t>
      </w:r>
    </w:p>
    <w:p w:rsidR="002B7010" w:rsidRDefault="002B7010" w:rsidP="00BB5295">
      <w:pPr>
        <w:jc w:val="both"/>
        <w:rPr>
          <w:rFonts w:ascii="Arial" w:hAnsi="Arial" w:cs="Arial"/>
          <w:sz w:val="24"/>
          <w:szCs w:val="24"/>
        </w:rPr>
      </w:pPr>
    </w:p>
    <w:p w:rsidR="00C75A82" w:rsidRDefault="00C75A82" w:rsidP="00BB5295">
      <w:pPr>
        <w:jc w:val="both"/>
        <w:rPr>
          <w:rFonts w:ascii="Arial" w:hAnsi="Arial" w:cs="Arial"/>
          <w:sz w:val="24"/>
          <w:szCs w:val="24"/>
        </w:rPr>
      </w:pPr>
    </w:p>
    <w:p w:rsidR="002B7010" w:rsidRDefault="002B7010" w:rsidP="00BB5295">
      <w:pPr>
        <w:jc w:val="both"/>
        <w:rPr>
          <w:sz w:val="24"/>
          <w:szCs w:val="24"/>
        </w:rPr>
      </w:pPr>
      <w:r>
        <w:rPr>
          <w:rFonts w:ascii="Arial" w:hAnsi="Arial" w:cs="Arial"/>
          <w:sz w:val="24"/>
          <w:szCs w:val="24"/>
        </w:rPr>
        <w:t>Name / signature</w:t>
      </w:r>
      <w:r w:rsidRPr="00C40C10">
        <w:rPr>
          <w:rFonts w:ascii="Arial" w:hAnsi="Arial" w:cs="Arial"/>
          <w:sz w:val="24"/>
          <w:szCs w:val="24"/>
        </w:rPr>
        <w:t>:</w:t>
      </w:r>
      <w:r w:rsidR="00717BEB" w:rsidRPr="00717BEB">
        <w:rPr>
          <w:rFonts w:ascii="Arial" w:hAnsi="Arial" w:cs="Arial"/>
          <w:sz w:val="24"/>
          <w:szCs w:val="24"/>
        </w:rPr>
        <w:t xml:space="preserve"> </w:t>
      </w:r>
      <w:r w:rsidR="00A81E13" w:rsidRPr="00717BEB">
        <w:rPr>
          <w:rFonts w:ascii="Arial" w:hAnsi="Arial" w:cs="Arial"/>
          <w:sz w:val="24"/>
          <w:szCs w:val="24"/>
        </w:rPr>
        <w:fldChar w:fldCharType="begin">
          <w:ffData>
            <w:name w:val="Text10"/>
            <w:enabled/>
            <w:calcOnExit w:val="0"/>
            <w:textInput/>
          </w:ffData>
        </w:fldChar>
      </w:r>
      <w:r w:rsidR="00717BEB" w:rsidRPr="00717BEB">
        <w:rPr>
          <w:rFonts w:ascii="Arial" w:hAnsi="Arial" w:cs="Arial"/>
          <w:sz w:val="24"/>
          <w:szCs w:val="24"/>
        </w:rPr>
        <w:instrText xml:space="preserve"> FORMTEXT </w:instrText>
      </w:r>
      <w:r w:rsidR="00A81E13" w:rsidRPr="00717BEB">
        <w:rPr>
          <w:rFonts w:ascii="Arial" w:hAnsi="Arial" w:cs="Arial"/>
          <w:sz w:val="24"/>
          <w:szCs w:val="24"/>
        </w:rPr>
      </w:r>
      <w:r w:rsidR="00A81E13" w:rsidRPr="00717BEB">
        <w:rPr>
          <w:rFonts w:ascii="Arial" w:hAnsi="Arial" w:cs="Arial"/>
          <w:sz w:val="24"/>
          <w:szCs w:val="24"/>
        </w:rPr>
        <w:fldChar w:fldCharType="separate"/>
      </w:r>
      <w:r w:rsidR="00717BEB" w:rsidRPr="00717BEB">
        <w:rPr>
          <w:rFonts w:ascii="Arial" w:hAnsi="Arial" w:cs="Arial"/>
          <w:noProof/>
          <w:sz w:val="24"/>
          <w:szCs w:val="24"/>
        </w:rPr>
        <w:t> </w:t>
      </w:r>
      <w:r w:rsidR="00717BEB" w:rsidRPr="00717BEB">
        <w:rPr>
          <w:rFonts w:ascii="Arial" w:hAnsi="Arial" w:cs="Arial"/>
          <w:noProof/>
          <w:sz w:val="24"/>
          <w:szCs w:val="24"/>
        </w:rPr>
        <w:t> </w:t>
      </w:r>
      <w:r w:rsidR="00717BEB" w:rsidRPr="00717BEB">
        <w:rPr>
          <w:rFonts w:ascii="Arial" w:hAnsi="Arial" w:cs="Arial"/>
          <w:noProof/>
          <w:sz w:val="24"/>
          <w:szCs w:val="24"/>
        </w:rPr>
        <w:t> </w:t>
      </w:r>
      <w:r w:rsidR="00717BEB" w:rsidRPr="00717BEB">
        <w:rPr>
          <w:rFonts w:ascii="Arial" w:hAnsi="Arial" w:cs="Arial"/>
          <w:noProof/>
          <w:sz w:val="24"/>
          <w:szCs w:val="24"/>
        </w:rPr>
        <w:t> </w:t>
      </w:r>
      <w:r w:rsidR="00717BEB" w:rsidRPr="00717BEB">
        <w:rPr>
          <w:rFonts w:ascii="Arial" w:hAnsi="Arial" w:cs="Arial"/>
          <w:noProof/>
          <w:sz w:val="24"/>
          <w:szCs w:val="24"/>
        </w:rPr>
        <w:t> </w:t>
      </w:r>
      <w:r w:rsidR="00A81E13" w:rsidRPr="00717BEB">
        <w:rPr>
          <w:rFonts w:ascii="Arial" w:hAnsi="Arial" w:cs="Arial"/>
          <w:sz w:val="24"/>
          <w:szCs w:val="24"/>
        </w:rPr>
        <w:fldChar w:fldCharType="end"/>
      </w:r>
      <w:r w:rsidRPr="00915B96">
        <w:rPr>
          <w:sz w:val="24"/>
          <w:szCs w:val="24"/>
        </w:rPr>
        <w:tab/>
      </w:r>
      <w:r w:rsidRPr="00915B96">
        <w:rPr>
          <w:sz w:val="24"/>
          <w:szCs w:val="24"/>
        </w:rPr>
        <w:tab/>
      </w:r>
      <w:r w:rsidRPr="00915B96">
        <w:rPr>
          <w:sz w:val="24"/>
          <w:szCs w:val="24"/>
        </w:rPr>
        <w:tab/>
      </w:r>
      <w:r w:rsidRPr="00915B96">
        <w:rPr>
          <w:sz w:val="24"/>
          <w:szCs w:val="24"/>
        </w:rPr>
        <w:tab/>
      </w:r>
      <w:r w:rsidRPr="00915B96">
        <w:rPr>
          <w:sz w:val="24"/>
          <w:szCs w:val="24"/>
        </w:rPr>
        <w:tab/>
      </w:r>
      <w:r w:rsidRPr="00915B96">
        <w:rPr>
          <w:sz w:val="24"/>
          <w:szCs w:val="24"/>
        </w:rPr>
        <w:tab/>
      </w:r>
      <w:r w:rsidRPr="00915B96">
        <w:rPr>
          <w:sz w:val="24"/>
          <w:szCs w:val="24"/>
        </w:rPr>
        <w:tab/>
      </w:r>
      <w:r w:rsidRPr="00C40C10">
        <w:rPr>
          <w:rFonts w:ascii="Arial" w:hAnsi="Arial" w:cs="Arial"/>
          <w:sz w:val="24"/>
          <w:szCs w:val="24"/>
        </w:rPr>
        <w:t>Date:</w:t>
      </w:r>
      <w:r w:rsidRPr="00915B96">
        <w:rPr>
          <w:sz w:val="24"/>
          <w:szCs w:val="24"/>
        </w:rPr>
        <w:tab/>
        <w:t xml:space="preserve"> </w:t>
      </w:r>
      <w:r w:rsidR="00A81E13" w:rsidRPr="00717BEB">
        <w:rPr>
          <w:rFonts w:ascii="Arial" w:hAnsi="Arial" w:cs="Arial"/>
          <w:sz w:val="24"/>
          <w:szCs w:val="24"/>
        </w:rPr>
        <w:fldChar w:fldCharType="begin">
          <w:ffData>
            <w:name w:val="Text10"/>
            <w:enabled/>
            <w:calcOnExit w:val="0"/>
            <w:textInput/>
          </w:ffData>
        </w:fldChar>
      </w:r>
      <w:r w:rsidR="00717BEB" w:rsidRPr="00717BEB">
        <w:rPr>
          <w:rFonts w:ascii="Arial" w:hAnsi="Arial" w:cs="Arial"/>
          <w:sz w:val="24"/>
          <w:szCs w:val="24"/>
        </w:rPr>
        <w:instrText xml:space="preserve"> FORMTEXT </w:instrText>
      </w:r>
      <w:r w:rsidR="00A81E13" w:rsidRPr="00717BEB">
        <w:rPr>
          <w:rFonts w:ascii="Arial" w:hAnsi="Arial" w:cs="Arial"/>
          <w:sz w:val="24"/>
          <w:szCs w:val="24"/>
        </w:rPr>
      </w:r>
      <w:r w:rsidR="00A81E13" w:rsidRPr="00717BEB">
        <w:rPr>
          <w:rFonts w:ascii="Arial" w:hAnsi="Arial" w:cs="Arial"/>
          <w:sz w:val="24"/>
          <w:szCs w:val="24"/>
        </w:rPr>
        <w:fldChar w:fldCharType="separate"/>
      </w:r>
      <w:r w:rsidR="00717BEB" w:rsidRPr="00717BEB">
        <w:rPr>
          <w:rFonts w:ascii="Arial" w:hAnsi="Arial" w:cs="Arial"/>
          <w:noProof/>
          <w:sz w:val="24"/>
          <w:szCs w:val="24"/>
        </w:rPr>
        <w:t> </w:t>
      </w:r>
      <w:r w:rsidR="00717BEB" w:rsidRPr="00717BEB">
        <w:rPr>
          <w:rFonts w:ascii="Arial" w:hAnsi="Arial" w:cs="Arial"/>
          <w:noProof/>
          <w:sz w:val="24"/>
          <w:szCs w:val="24"/>
        </w:rPr>
        <w:t> </w:t>
      </w:r>
      <w:r w:rsidR="00717BEB" w:rsidRPr="00717BEB">
        <w:rPr>
          <w:rFonts w:ascii="Arial" w:hAnsi="Arial" w:cs="Arial"/>
          <w:noProof/>
          <w:sz w:val="24"/>
          <w:szCs w:val="24"/>
        </w:rPr>
        <w:t> </w:t>
      </w:r>
      <w:r w:rsidR="00717BEB" w:rsidRPr="00717BEB">
        <w:rPr>
          <w:rFonts w:ascii="Arial" w:hAnsi="Arial" w:cs="Arial"/>
          <w:noProof/>
          <w:sz w:val="24"/>
          <w:szCs w:val="24"/>
        </w:rPr>
        <w:t> </w:t>
      </w:r>
      <w:r w:rsidR="00717BEB" w:rsidRPr="00717BEB">
        <w:rPr>
          <w:rFonts w:ascii="Arial" w:hAnsi="Arial" w:cs="Arial"/>
          <w:noProof/>
          <w:sz w:val="24"/>
          <w:szCs w:val="24"/>
        </w:rPr>
        <w:t> </w:t>
      </w:r>
      <w:r w:rsidR="00A81E13" w:rsidRPr="00717BEB">
        <w:rPr>
          <w:rFonts w:ascii="Arial" w:hAnsi="Arial" w:cs="Arial"/>
          <w:sz w:val="24"/>
          <w:szCs w:val="24"/>
        </w:rPr>
        <w:fldChar w:fldCharType="end"/>
      </w:r>
    </w:p>
    <w:p w:rsidR="00C75A82" w:rsidRDefault="00C75A82" w:rsidP="00BB5295">
      <w:pPr>
        <w:jc w:val="both"/>
        <w:rPr>
          <w:rFonts w:ascii="Arial" w:hAnsi="Arial" w:cs="Arial"/>
          <w:b/>
          <w:sz w:val="24"/>
          <w:szCs w:val="24"/>
        </w:rPr>
      </w:pPr>
    </w:p>
    <w:p w:rsidR="002B7010" w:rsidRDefault="002B7010" w:rsidP="00EF513B">
      <w:pPr>
        <w:spacing w:after="120"/>
        <w:jc w:val="both"/>
        <w:rPr>
          <w:rFonts w:ascii="Arial" w:hAnsi="Arial" w:cs="Arial"/>
          <w:b/>
          <w:sz w:val="24"/>
          <w:szCs w:val="24"/>
        </w:rPr>
      </w:pPr>
      <w:r w:rsidRPr="002B01CE">
        <w:rPr>
          <w:rFonts w:ascii="Arial" w:hAnsi="Arial" w:cs="Arial"/>
          <w:b/>
          <w:sz w:val="24"/>
          <w:szCs w:val="24"/>
        </w:rPr>
        <w:t xml:space="preserve">Please return the completed application form to the </w:t>
      </w:r>
      <w:r>
        <w:rPr>
          <w:rFonts w:ascii="Arial" w:hAnsi="Arial" w:cs="Arial"/>
          <w:b/>
          <w:sz w:val="24"/>
          <w:szCs w:val="24"/>
        </w:rPr>
        <w:t>departmental contact listed in the job description.</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14"/>
      </w:tblGrid>
      <w:tr w:rsidR="002B7010" w:rsidRPr="002B1139" w:rsidTr="008739D3">
        <w:tc>
          <w:tcPr>
            <w:tcW w:w="10314" w:type="dxa"/>
            <w:shd w:val="clear" w:color="auto" w:fill="BFBFBF"/>
          </w:tcPr>
          <w:p w:rsidR="002B7010" w:rsidRPr="002B1139" w:rsidRDefault="005C573E" w:rsidP="00BB5295">
            <w:pPr>
              <w:tabs>
                <w:tab w:val="left" w:pos="360"/>
              </w:tabs>
              <w:rPr>
                <w:rFonts w:ascii="Arial" w:hAnsi="Arial" w:cs="Arial"/>
                <w:b/>
                <w:sz w:val="24"/>
                <w:szCs w:val="24"/>
              </w:rPr>
            </w:pPr>
            <w:r>
              <w:rPr>
                <w:rFonts w:ascii="Arial" w:hAnsi="Arial" w:cs="Arial"/>
                <w:b/>
                <w:sz w:val="24"/>
                <w:szCs w:val="24"/>
              </w:rPr>
              <w:t xml:space="preserve">Section </w:t>
            </w:r>
            <w:r w:rsidR="00C75A82">
              <w:rPr>
                <w:rFonts w:ascii="Arial" w:hAnsi="Arial" w:cs="Arial"/>
                <w:b/>
                <w:sz w:val="24"/>
                <w:szCs w:val="24"/>
              </w:rPr>
              <w:t>11</w:t>
            </w:r>
            <w:r>
              <w:rPr>
                <w:rFonts w:ascii="Arial" w:hAnsi="Arial" w:cs="Arial"/>
                <w:b/>
                <w:sz w:val="24"/>
                <w:szCs w:val="24"/>
              </w:rPr>
              <w:t>:</w:t>
            </w:r>
            <w:r w:rsidR="002B7010" w:rsidRPr="002B1139">
              <w:rPr>
                <w:rFonts w:ascii="Arial" w:hAnsi="Arial" w:cs="Arial"/>
                <w:b/>
                <w:sz w:val="24"/>
                <w:szCs w:val="24"/>
              </w:rPr>
              <w:t xml:space="preserve"> Contact details</w:t>
            </w:r>
          </w:p>
        </w:tc>
      </w:tr>
    </w:tbl>
    <w:p w:rsidR="002B7010" w:rsidRPr="002B7010" w:rsidRDefault="002B7010" w:rsidP="00EF513B">
      <w:pPr>
        <w:spacing w:before="120"/>
        <w:rPr>
          <w:rFonts w:ascii="Arial" w:hAnsi="Arial" w:cs="Arial"/>
          <w:sz w:val="24"/>
          <w:szCs w:val="24"/>
          <w:u w:val="single"/>
        </w:rPr>
      </w:pPr>
      <w:r w:rsidRPr="002B7010">
        <w:rPr>
          <w:rFonts w:ascii="Arial" w:hAnsi="Arial" w:cs="Arial"/>
          <w:b/>
          <w:sz w:val="24"/>
          <w:szCs w:val="24"/>
          <w:u w:val="single"/>
        </w:rPr>
        <w:t xml:space="preserve">Any general queries regarding this post and your completed application form should be forwarded to the person named in the </w:t>
      </w:r>
      <w:r w:rsidR="00EE224E">
        <w:rPr>
          <w:rFonts w:ascii="Arial" w:hAnsi="Arial" w:cs="Arial"/>
          <w:b/>
          <w:sz w:val="24"/>
          <w:szCs w:val="24"/>
          <w:u w:val="single"/>
        </w:rPr>
        <w:t>j</w:t>
      </w:r>
      <w:r w:rsidRPr="002B7010">
        <w:rPr>
          <w:rFonts w:ascii="Arial" w:hAnsi="Arial" w:cs="Arial"/>
          <w:b/>
          <w:sz w:val="24"/>
          <w:szCs w:val="24"/>
          <w:u w:val="single"/>
        </w:rPr>
        <w:t xml:space="preserve">ob </w:t>
      </w:r>
      <w:r w:rsidR="00EE224E">
        <w:rPr>
          <w:rFonts w:ascii="Arial" w:hAnsi="Arial" w:cs="Arial"/>
          <w:b/>
          <w:sz w:val="24"/>
          <w:szCs w:val="24"/>
          <w:u w:val="single"/>
        </w:rPr>
        <w:t>d</w:t>
      </w:r>
      <w:r w:rsidRPr="002B7010">
        <w:rPr>
          <w:rFonts w:ascii="Arial" w:hAnsi="Arial" w:cs="Arial"/>
          <w:b/>
          <w:sz w:val="24"/>
          <w:szCs w:val="24"/>
          <w:u w:val="single"/>
        </w:rPr>
        <w:t xml:space="preserve">escription.   </w:t>
      </w:r>
    </w:p>
    <w:p w:rsidR="002B7010" w:rsidRPr="002B7010" w:rsidRDefault="002B7010" w:rsidP="00BB5295">
      <w:pPr>
        <w:jc w:val="both"/>
        <w:rPr>
          <w:rFonts w:ascii="Arial" w:hAnsi="Arial" w:cs="Arial"/>
          <w:sz w:val="24"/>
          <w:szCs w:val="24"/>
          <w:u w:val="single"/>
        </w:rPr>
      </w:pPr>
    </w:p>
    <w:p w:rsidR="002B7010" w:rsidRPr="002B7010" w:rsidRDefault="002B7010" w:rsidP="00BB5295">
      <w:pPr>
        <w:jc w:val="both"/>
        <w:rPr>
          <w:rFonts w:ascii="Arial" w:hAnsi="Arial" w:cs="Arial"/>
          <w:b/>
          <w:sz w:val="24"/>
          <w:szCs w:val="24"/>
        </w:rPr>
      </w:pPr>
      <w:r w:rsidRPr="002B7010">
        <w:rPr>
          <w:rFonts w:ascii="Arial" w:hAnsi="Arial" w:cs="Arial"/>
          <w:b/>
          <w:sz w:val="24"/>
          <w:szCs w:val="24"/>
        </w:rPr>
        <w:t xml:space="preserve">If you wish to discuss any of </w:t>
      </w:r>
      <w:r w:rsidR="003F56DA">
        <w:rPr>
          <w:rFonts w:ascii="Arial" w:hAnsi="Arial" w:cs="Arial"/>
          <w:b/>
          <w:sz w:val="24"/>
          <w:szCs w:val="24"/>
        </w:rPr>
        <w:t xml:space="preserve">the </w:t>
      </w:r>
      <w:r w:rsidRPr="002B7010">
        <w:rPr>
          <w:rFonts w:ascii="Arial" w:hAnsi="Arial" w:cs="Arial"/>
          <w:b/>
          <w:sz w:val="24"/>
          <w:szCs w:val="24"/>
        </w:rPr>
        <w:t>points covered in this form, please contact:</w:t>
      </w:r>
    </w:p>
    <w:p w:rsidR="002B7010" w:rsidRPr="002B7010" w:rsidRDefault="002B7010" w:rsidP="00BB5295">
      <w:pPr>
        <w:jc w:val="both"/>
        <w:rPr>
          <w:rFonts w:ascii="Arial" w:hAnsi="Arial" w:cs="Arial"/>
          <w:b/>
          <w:sz w:val="24"/>
          <w:szCs w:val="24"/>
        </w:rPr>
      </w:pPr>
    </w:p>
    <w:p w:rsidR="002B7010" w:rsidRPr="002B7010" w:rsidRDefault="002B7010" w:rsidP="00BB5295">
      <w:pPr>
        <w:jc w:val="both"/>
        <w:rPr>
          <w:rFonts w:ascii="Arial" w:hAnsi="Arial" w:cs="Arial"/>
          <w:b/>
          <w:sz w:val="24"/>
          <w:szCs w:val="24"/>
        </w:rPr>
      </w:pPr>
      <w:r w:rsidRPr="002B7010">
        <w:rPr>
          <w:rFonts w:ascii="Arial" w:hAnsi="Arial" w:cs="Arial"/>
          <w:b/>
          <w:sz w:val="24"/>
          <w:szCs w:val="24"/>
        </w:rPr>
        <w:t>The Recruitment Officer:</w:t>
      </w:r>
    </w:p>
    <w:p w:rsidR="002B7010" w:rsidRPr="002B7010" w:rsidRDefault="002B7010" w:rsidP="00BB5295">
      <w:pPr>
        <w:jc w:val="both"/>
        <w:rPr>
          <w:rFonts w:ascii="Arial" w:hAnsi="Arial" w:cs="Arial"/>
          <w:sz w:val="24"/>
          <w:szCs w:val="24"/>
        </w:rPr>
      </w:pPr>
      <w:r w:rsidRPr="002B7010">
        <w:rPr>
          <w:rFonts w:ascii="Arial" w:hAnsi="Arial" w:cs="Arial"/>
          <w:sz w:val="24"/>
          <w:szCs w:val="24"/>
        </w:rPr>
        <w:t xml:space="preserve">(Please only contact with queries or information relating to the points covered on this </w:t>
      </w:r>
      <w:r w:rsidR="003F56DA">
        <w:rPr>
          <w:rFonts w:ascii="Arial" w:hAnsi="Arial" w:cs="Arial"/>
          <w:sz w:val="24"/>
          <w:szCs w:val="24"/>
        </w:rPr>
        <w:t>form</w:t>
      </w:r>
      <w:r w:rsidRPr="002B7010">
        <w:rPr>
          <w:rFonts w:ascii="Arial" w:hAnsi="Arial" w:cs="Arial"/>
          <w:sz w:val="24"/>
          <w:szCs w:val="24"/>
        </w:rPr>
        <w:t xml:space="preserve">. </w:t>
      </w:r>
      <w:r w:rsidRPr="002B7010">
        <w:rPr>
          <w:rFonts w:ascii="Arial" w:hAnsi="Arial" w:cs="Arial"/>
          <w:b/>
          <w:sz w:val="24"/>
          <w:szCs w:val="24"/>
          <w:u w:val="single"/>
        </w:rPr>
        <w:t>Do not</w:t>
      </w:r>
      <w:r w:rsidRPr="002B7010">
        <w:rPr>
          <w:rFonts w:ascii="Arial" w:hAnsi="Arial" w:cs="Arial"/>
          <w:sz w:val="24"/>
          <w:szCs w:val="24"/>
        </w:rPr>
        <w:t xml:space="preserve"> send your completed application form to the Recruitment Officer). </w:t>
      </w:r>
    </w:p>
    <w:p w:rsidR="002B7010" w:rsidRPr="002E79AE" w:rsidRDefault="002B7010" w:rsidP="00BB5295">
      <w:pPr>
        <w:jc w:val="both"/>
        <w:rPr>
          <w:rFonts w:ascii="Arial" w:hAnsi="Arial" w:cs="Arial"/>
          <w:sz w:val="24"/>
          <w:szCs w:val="24"/>
          <w:lang w:val="it-IT"/>
        </w:rPr>
      </w:pPr>
      <w:r w:rsidRPr="002E79AE">
        <w:rPr>
          <w:rFonts w:ascii="Arial" w:hAnsi="Arial" w:cs="Arial"/>
          <w:sz w:val="24"/>
          <w:szCs w:val="24"/>
          <w:lang w:val="it-IT"/>
        </w:rPr>
        <w:t xml:space="preserve">.    </w:t>
      </w:r>
    </w:p>
    <w:p w:rsidR="002B7010" w:rsidRPr="002E79AE" w:rsidRDefault="002B7010" w:rsidP="00BB5295">
      <w:pPr>
        <w:jc w:val="both"/>
        <w:rPr>
          <w:rFonts w:ascii="Arial" w:hAnsi="Arial" w:cs="Arial"/>
          <w:b/>
          <w:sz w:val="24"/>
          <w:szCs w:val="24"/>
          <w:lang w:val="it-IT"/>
        </w:rPr>
      </w:pPr>
      <w:r w:rsidRPr="002E79AE">
        <w:rPr>
          <w:rFonts w:ascii="Arial" w:hAnsi="Arial" w:cs="Arial"/>
          <w:b/>
          <w:sz w:val="24"/>
          <w:szCs w:val="24"/>
          <w:lang w:val="it-IT"/>
        </w:rPr>
        <w:t>E-mail:</w:t>
      </w:r>
      <w:r w:rsidRPr="002E79AE">
        <w:rPr>
          <w:rFonts w:ascii="Arial" w:hAnsi="Arial" w:cs="Arial"/>
          <w:sz w:val="24"/>
          <w:szCs w:val="24"/>
          <w:lang w:val="it-IT"/>
        </w:rPr>
        <w:t xml:space="preserve"> </w:t>
      </w:r>
      <w:hyperlink r:id="rId9" w:history="1">
        <w:r w:rsidRPr="002E79AE">
          <w:rPr>
            <w:rStyle w:val="Hyperlink"/>
            <w:rFonts w:ascii="Arial" w:hAnsi="Arial" w:cs="Arial"/>
            <w:sz w:val="24"/>
            <w:szCs w:val="24"/>
            <w:lang w:val="it-IT"/>
          </w:rPr>
          <w:t>disclosure@leeds.ac.uk</w:t>
        </w:r>
      </w:hyperlink>
      <w:r w:rsidRPr="002E79AE">
        <w:rPr>
          <w:rFonts w:ascii="Arial" w:hAnsi="Arial" w:cs="Arial"/>
          <w:sz w:val="24"/>
          <w:szCs w:val="24"/>
          <w:lang w:val="it-IT"/>
        </w:rPr>
        <w:t xml:space="preserve"> </w:t>
      </w:r>
    </w:p>
    <w:p w:rsidR="002B7010" w:rsidRPr="002B7010" w:rsidRDefault="002B7010" w:rsidP="00BB5295">
      <w:pPr>
        <w:jc w:val="both"/>
        <w:rPr>
          <w:rFonts w:ascii="Arial" w:hAnsi="Arial" w:cs="Arial"/>
          <w:color w:val="000000"/>
          <w:sz w:val="24"/>
          <w:szCs w:val="24"/>
        </w:rPr>
      </w:pPr>
      <w:r w:rsidRPr="002B7010">
        <w:rPr>
          <w:rFonts w:ascii="Arial" w:hAnsi="Arial" w:cs="Arial"/>
          <w:b/>
          <w:sz w:val="24"/>
          <w:szCs w:val="24"/>
        </w:rPr>
        <w:t>Telephone:</w:t>
      </w:r>
      <w:r w:rsidRPr="002B7010">
        <w:rPr>
          <w:rFonts w:ascii="Arial" w:hAnsi="Arial" w:cs="Arial"/>
          <w:sz w:val="24"/>
          <w:szCs w:val="24"/>
        </w:rPr>
        <w:t xml:space="preserve"> +44 (0) 113 343 1723, </w:t>
      </w:r>
      <w:r w:rsidRPr="00EF513B">
        <w:rPr>
          <w:rFonts w:ascii="Arial" w:hAnsi="Arial" w:cs="Arial"/>
          <w:b/>
          <w:sz w:val="24"/>
          <w:szCs w:val="24"/>
        </w:rPr>
        <w:t>or</w:t>
      </w:r>
      <w:r w:rsidRPr="002B7010">
        <w:rPr>
          <w:rFonts w:ascii="Arial" w:hAnsi="Arial" w:cs="Arial"/>
          <w:sz w:val="24"/>
          <w:szCs w:val="24"/>
        </w:rPr>
        <w:t xml:space="preserve"> </w:t>
      </w:r>
      <w:r w:rsidRPr="002B7010">
        <w:rPr>
          <w:rFonts w:ascii="Arial" w:hAnsi="Arial" w:cs="Arial"/>
          <w:b/>
          <w:sz w:val="24"/>
          <w:szCs w:val="24"/>
        </w:rPr>
        <w:t>for posts in the Faculty of Medicine and Health:</w:t>
      </w:r>
      <w:r w:rsidRPr="002B7010">
        <w:rPr>
          <w:rFonts w:ascii="Arial" w:hAnsi="Arial" w:cs="Arial"/>
          <w:sz w:val="24"/>
          <w:szCs w:val="24"/>
        </w:rPr>
        <w:t xml:space="preserve"> </w:t>
      </w:r>
      <w:r w:rsidRPr="002B7010">
        <w:rPr>
          <w:rFonts w:ascii="Arial" w:hAnsi="Arial" w:cs="Arial"/>
          <w:color w:val="000000"/>
          <w:sz w:val="24"/>
          <w:szCs w:val="24"/>
        </w:rPr>
        <w:t>+44 (0) 113 343 1845</w:t>
      </w:r>
    </w:p>
    <w:p w:rsidR="002B7010" w:rsidRPr="002B7010" w:rsidRDefault="002B7010" w:rsidP="00BB5295">
      <w:pPr>
        <w:jc w:val="both"/>
        <w:rPr>
          <w:rFonts w:ascii="Arial" w:hAnsi="Arial" w:cs="Arial"/>
          <w:sz w:val="24"/>
          <w:szCs w:val="24"/>
        </w:rPr>
      </w:pPr>
      <w:r w:rsidRPr="002B7010">
        <w:rPr>
          <w:rFonts w:ascii="Arial" w:hAnsi="Arial" w:cs="Arial"/>
          <w:b/>
          <w:sz w:val="24"/>
          <w:szCs w:val="24"/>
        </w:rPr>
        <w:t xml:space="preserve">Postal address: </w:t>
      </w:r>
      <w:r w:rsidRPr="002B7010">
        <w:rPr>
          <w:rFonts w:ascii="Arial" w:hAnsi="Arial" w:cs="Arial"/>
          <w:sz w:val="24"/>
          <w:szCs w:val="24"/>
        </w:rPr>
        <w:t>The Recruitment Officer, Human Resources, EC Stoner Building, The University of Leeds, Woodhouse Lane, Leeds. LS2 9JT</w:t>
      </w:r>
    </w:p>
    <w:p w:rsidR="002B7010" w:rsidRDefault="002B7010" w:rsidP="00BB5295">
      <w:pPr>
        <w:jc w:val="both"/>
        <w:rPr>
          <w:rFonts w:ascii="Arial" w:hAnsi="Arial" w:cs="Arial"/>
          <w:sz w:val="24"/>
          <w:szCs w:val="24"/>
        </w:rPr>
      </w:pPr>
    </w:p>
    <w:p w:rsidR="00717BEB" w:rsidRDefault="00717BEB" w:rsidP="00BB5295">
      <w:pPr>
        <w:jc w:val="both"/>
        <w:rPr>
          <w:rFonts w:ascii="Arial" w:hAnsi="Arial" w:cs="Arial"/>
          <w:sz w:val="24"/>
          <w:szCs w:val="24"/>
        </w:rPr>
        <w:sectPr w:rsidR="00717BEB" w:rsidSect="00EF513B">
          <w:type w:val="continuous"/>
          <w:pgSz w:w="11906" w:h="16838"/>
          <w:pgMar w:top="284" w:right="851" w:bottom="284" w:left="851" w:header="709" w:footer="709" w:gutter="0"/>
          <w:cols w:space="708"/>
          <w:docGrid w:linePitch="360"/>
        </w:sectPr>
      </w:pPr>
    </w:p>
    <w:p w:rsidR="002B7010" w:rsidRDefault="002B7010" w:rsidP="00BB5295">
      <w:pPr>
        <w:jc w:val="both"/>
        <w:rPr>
          <w:rFonts w:ascii="Arial" w:hAnsi="Arial" w:cs="Arial"/>
          <w:sz w:val="24"/>
          <w:szCs w:val="24"/>
        </w:rPr>
      </w:pPr>
      <w:r>
        <w:rPr>
          <w:rFonts w:ascii="Arial" w:hAnsi="Arial" w:cs="Arial"/>
          <w:sz w:val="24"/>
          <w:szCs w:val="24"/>
        </w:rPr>
        <w:lastRenderedPageBreak/>
        <w:sym w:font="Wingdings" w:char="F022"/>
      </w:r>
      <w:r>
        <w:rPr>
          <w:rFonts w:ascii="Arial" w:hAnsi="Arial" w:cs="Arial"/>
          <w:sz w:val="24"/>
          <w:szCs w:val="24"/>
        </w:rPr>
        <w:t>-----------------------------------------------------------------------------------------------------------------------</w:t>
      </w:r>
      <w:r>
        <w:rPr>
          <w:rFonts w:ascii="Arial" w:hAnsi="Arial" w:cs="Arial"/>
          <w:sz w:val="24"/>
          <w:szCs w:val="24"/>
        </w:rPr>
        <w:sym w:font="Wingdings" w:char="F022"/>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80"/>
      </w:tblGrid>
      <w:tr w:rsidR="002B7010" w:rsidRPr="00A65D42" w:rsidTr="005C573E">
        <w:tc>
          <w:tcPr>
            <w:tcW w:w="10280" w:type="dxa"/>
            <w:shd w:val="clear" w:color="auto" w:fill="BFBFBF"/>
          </w:tcPr>
          <w:p w:rsidR="002B7010" w:rsidRPr="00A65D42" w:rsidRDefault="002B7010" w:rsidP="00BB5295">
            <w:pPr>
              <w:jc w:val="center"/>
              <w:rPr>
                <w:rFonts w:ascii="Arial" w:hAnsi="Arial" w:cs="Arial"/>
                <w:b/>
                <w:sz w:val="24"/>
                <w:szCs w:val="24"/>
              </w:rPr>
            </w:pPr>
            <w:r w:rsidRPr="00A65D42">
              <w:rPr>
                <w:rFonts w:ascii="Arial" w:hAnsi="Arial" w:cs="Arial"/>
                <w:b/>
                <w:sz w:val="24"/>
                <w:szCs w:val="24"/>
              </w:rPr>
              <w:t>EQUALITY MONITORING FORM</w:t>
            </w:r>
          </w:p>
        </w:tc>
      </w:tr>
    </w:tbl>
    <w:p w:rsidR="006E5654" w:rsidRDefault="006E5654" w:rsidP="00BB5295">
      <w:pPr>
        <w:jc w:val="both"/>
        <w:rPr>
          <w:rFonts w:ascii="Arial" w:hAnsi="Arial" w:cs="Arial"/>
          <w:b/>
          <w:sz w:val="24"/>
          <w:szCs w:val="24"/>
          <w:lang w:eastAsia="en-GB"/>
        </w:rPr>
      </w:pPr>
    </w:p>
    <w:p w:rsidR="006E5654" w:rsidRDefault="002B7010" w:rsidP="00BB5295">
      <w:pPr>
        <w:jc w:val="both"/>
        <w:rPr>
          <w:rFonts w:ascii="Arial" w:hAnsi="Arial" w:cs="Arial"/>
          <w:b/>
          <w:sz w:val="24"/>
          <w:szCs w:val="24"/>
          <w:lang w:eastAsia="en-GB"/>
        </w:rPr>
      </w:pPr>
      <w:r w:rsidRPr="00ED2ED8">
        <w:rPr>
          <w:rFonts w:ascii="Arial" w:hAnsi="Arial" w:cs="Arial"/>
          <w:b/>
          <w:sz w:val="24"/>
          <w:szCs w:val="24"/>
          <w:lang w:eastAsia="en-GB"/>
        </w:rPr>
        <w:t xml:space="preserve">This form should be separated from the rest of your application, put in a sealed envelope </w:t>
      </w:r>
      <w:r w:rsidR="00ED2ED8" w:rsidRPr="00ED2ED8">
        <w:rPr>
          <w:rFonts w:ascii="Arial" w:hAnsi="Arial" w:cs="Arial"/>
          <w:b/>
          <w:sz w:val="24"/>
          <w:szCs w:val="24"/>
          <w:lang w:eastAsia="en-GB"/>
        </w:rPr>
        <w:t xml:space="preserve">and sent to: </w:t>
      </w:r>
    </w:p>
    <w:p w:rsidR="006E5654" w:rsidRDefault="002B7010" w:rsidP="00BB5295">
      <w:pPr>
        <w:jc w:val="both"/>
        <w:rPr>
          <w:rFonts w:ascii="Arial" w:hAnsi="Arial" w:cs="Arial"/>
          <w:sz w:val="24"/>
          <w:szCs w:val="24"/>
          <w:lang w:eastAsia="en-GB"/>
        </w:rPr>
      </w:pPr>
      <w:r w:rsidRPr="00ED2ED8">
        <w:rPr>
          <w:rFonts w:ascii="Arial" w:hAnsi="Arial" w:cs="Arial"/>
          <w:sz w:val="24"/>
          <w:szCs w:val="24"/>
          <w:lang w:eastAsia="en-GB"/>
        </w:rPr>
        <w:t xml:space="preserve">EO </w:t>
      </w:r>
      <w:r w:rsidR="00ED2ED8">
        <w:rPr>
          <w:rFonts w:ascii="Arial" w:hAnsi="Arial" w:cs="Arial"/>
          <w:sz w:val="24"/>
          <w:szCs w:val="24"/>
          <w:lang w:eastAsia="en-GB"/>
        </w:rPr>
        <w:t>M</w:t>
      </w:r>
      <w:r w:rsidR="00D545DC" w:rsidRPr="00ED2ED8">
        <w:rPr>
          <w:rFonts w:ascii="Arial" w:hAnsi="Arial" w:cs="Arial"/>
          <w:sz w:val="24"/>
          <w:szCs w:val="24"/>
          <w:lang w:eastAsia="en-GB"/>
        </w:rPr>
        <w:t>onitoring</w:t>
      </w:r>
    </w:p>
    <w:p w:rsidR="006E5654" w:rsidRDefault="002B7010" w:rsidP="00BB5295">
      <w:pPr>
        <w:jc w:val="both"/>
        <w:rPr>
          <w:rFonts w:ascii="Arial" w:hAnsi="Arial" w:cs="Arial"/>
          <w:sz w:val="24"/>
          <w:szCs w:val="24"/>
          <w:lang w:eastAsia="en-GB"/>
        </w:rPr>
      </w:pPr>
      <w:r w:rsidRPr="00ED2ED8">
        <w:rPr>
          <w:rFonts w:ascii="Arial" w:hAnsi="Arial" w:cs="Arial"/>
          <w:sz w:val="24"/>
          <w:szCs w:val="24"/>
          <w:lang w:eastAsia="en-GB"/>
        </w:rPr>
        <w:t>Human Resources</w:t>
      </w:r>
    </w:p>
    <w:p w:rsidR="006E5654" w:rsidRDefault="00CE1B34" w:rsidP="00BB5295">
      <w:pPr>
        <w:jc w:val="both"/>
        <w:rPr>
          <w:rFonts w:ascii="Arial" w:hAnsi="Arial" w:cs="Arial"/>
          <w:sz w:val="24"/>
          <w:szCs w:val="24"/>
          <w:lang w:eastAsia="en-GB"/>
        </w:rPr>
      </w:pPr>
      <w:r>
        <w:rPr>
          <w:rFonts w:ascii="Arial" w:hAnsi="Arial" w:cs="Arial"/>
          <w:sz w:val="24"/>
          <w:szCs w:val="24"/>
          <w:lang w:eastAsia="en-GB"/>
        </w:rPr>
        <w:t xml:space="preserve">11.11 </w:t>
      </w:r>
      <w:r w:rsidR="00ED2ED8" w:rsidRPr="00ED2ED8">
        <w:rPr>
          <w:rFonts w:ascii="Arial" w:hAnsi="Arial" w:cs="Arial"/>
          <w:sz w:val="24"/>
          <w:szCs w:val="24"/>
          <w:lang w:eastAsia="en-GB"/>
        </w:rPr>
        <w:t>EC Stoner Building</w:t>
      </w:r>
    </w:p>
    <w:p w:rsidR="006E5654" w:rsidRDefault="00ED2ED8" w:rsidP="00BB5295">
      <w:pPr>
        <w:jc w:val="both"/>
        <w:rPr>
          <w:rFonts w:ascii="Arial" w:hAnsi="Arial" w:cs="Arial"/>
          <w:sz w:val="24"/>
          <w:szCs w:val="24"/>
          <w:lang w:eastAsia="en-GB"/>
        </w:rPr>
      </w:pPr>
      <w:r w:rsidRPr="00ED2ED8">
        <w:rPr>
          <w:rFonts w:ascii="Arial" w:hAnsi="Arial" w:cs="Arial"/>
          <w:sz w:val="24"/>
          <w:szCs w:val="24"/>
          <w:lang w:eastAsia="en-GB"/>
        </w:rPr>
        <w:t>University of Leeds</w:t>
      </w:r>
    </w:p>
    <w:p w:rsidR="00CE1B34" w:rsidRDefault="00ED2ED8" w:rsidP="00BB5295">
      <w:pPr>
        <w:jc w:val="both"/>
        <w:rPr>
          <w:rFonts w:ascii="Arial" w:hAnsi="Arial" w:cs="Arial"/>
          <w:b/>
          <w:sz w:val="24"/>
          <w:szCs w:val="24"/>
          <w:lang w:eastAsia="en-GB"/>
        </w:rPr>
      </w:pPr>
      <w:r w:rsidRPr="00ED2ED8">
        <w:rPr>
          <w:rFonts w:ascii="Arial" w:hAnsi="Arial" w:cs="Arial"/>
          <w:sz w:val="24"/>
          <w:szCs w:val="24"/>
          <w:lang w:eastAsia="en-GB"/>
        </w:rPr>
        <w:t>LS2 9JT</w:t>
      </w:r>
    </w:p>
    <w:p w:rsidR="00CE1B34" w:rsidRDefault="00CE1B34" w:rsidP="00BB5295">
      <w:pPr>
        <w:jc w:val="both"/>
        <w:rPr>
          <w:rFonts w:ascii="Arial" w:hAnsi="Arial" w:cs="Arial"/>
          <w:b/>
          <w:sz w:val="24"/>
          <w:szCs w:val="24"/>
          <w:lang w:eastAsia="en-GB"/>
        </w:rPr>
      </w:pPr>
    </w:p>
    <w:p w:rsidR="002B7010" w:rsidRPr="006E5654" w:rsidRDefault="002B7010" w:rsidP="00BB5295">
      <w:pPr>
        <w:jc w:val="both"/>
        <w:rPr>
          <w:rFonts w:ascii="Arial" w:hAnsi="Arial" w:cs="Arial"/>
          <w:b/>
          <w:sz w:val="24"/>
          <w:szCs w:val="24"/>
          <w:u w:val="single"/>
          <w:lang w:eastAsia="en-GB"/>
        </w:rPr>
      </w:pPr>
      <w:r w:rsidRPr="006E5654">
        <w:rPr>
          <w:rFonts w:ascii="Arial" w:hAnsi="Arial" w:cs="Arial"/>
          <w:b/>
          <w:sz w:val="24"/>
          <w:szCs w:val="24"/>
          <w:u w:val="single"/>
          <w:lang w:eastAsia="en-GB"/>
        </w:rPr>
        <w:t>The application</w:t>
      </w:r>
      <w:r w:rsidR="00ED2ED8" w:rsidRPr="006E5654">
        <w:rPr>
          <w:rFonts w:ascii="Arial" w:hAnsi="Arial" w:cs="Arial"/>
          <w:b/>
          <w:sz w:val="24"/>
          <w:szCs w:val="24"/>
          <w:u w:val="single"/>
          <w:lang w:eastAsia="en-GB"/>
        </w:rPr>
        <w:t xml:space="preserve"> form (sections 1-1</w:t>
      </w:r>
      <w:r w:rsidR="00C75A82">
        <w:rPr>
          <w:rFonts w:ascii="Arial" w:hAnsi="Arial" w:cs="Arial"/>
          <w:b/>
          <w:sz w:val="24"/>
          <w:szCs w:val="24"/>
          <w:u w:val="single"/>
          <w:lang w:eastAsia="en-GB"/>
        </w:rPr>
        <w:t>1</w:t>
      </w:r>
      <w:r w:rsidR="00ED2ED8" w:rsidRPr="006E5654">
        <w:rPr>
          <w:rFonts w:ascii="Arial" w:hAnsi="Arial" w:cs="Arial"/>
          <w:b/>
          <w:sz w:val="24"/>
          <w:szCs w:val="24"/>
          <w:u w:val="single"/>
          <w:lang w:eastAsia="en-GB"/>
        </w:rPr>
        <w:t>)</w:t>
      </w:r>
      <w:r w:rsidRPr="006E5654">
        <w:rPr>
          <w:rFonts w:ascii="Arial" w:hAnsi="Arial" w:cs="Arial"/>
          <w:b/>
          <w:sz w:val="24"/>
          <w:szCs w:val="24"/>
          <w:u w:val="single"/>
          <w:lang w:eastAsia="en-GB"/>
        </w:rPr>
        <w:t xml:space="preserve"> should be returned to the contact identified on the specific role for which you are applying.  </w:t>
      </w:r>
    </w:p>
    <w:p w:rsidR="002B7010" w:rsidRDefault="002B7010" w:rsidP="00BB5295">
      <w:pPr>
        <w:jc w:val="both"/>
        <w:rPr>
          <w:rFonts w:ascii="Arial" w:hAnsi="Arial" w:cs="Arial"/>
          <w:sz w:val="24"/>
          <w:szCs w:val="24"/>
          <w:lang w:eastAsia="en-GB"/>
        </w:rPr>
      </w:pPr>
    </w:p>
    <w:p w:rsidR="000D28CE" w:rsidRDefault="000D28CE" w:rsidP="00933DA4">
      <w:pPr>
        <w:spacing w:before="60" w:after="60"/>
        <w:rPr>
          <w:rFonts w:ascii="Arial" w:hAnsi="Arial" w:cs="Arial"/>
          <w:sz w:val="24"/>
          <w:szCs w:val="24"/>
          <w:lang w:eastAsia="en-GB"/>
        </w:rPr>
      </w:pPr>
      <w:r w:rsidRPr="006E5654">
        <w:rPr>
          <w:rFonts w:ascii="Arial" w:hAnsi="Arial" w:cs="Arial"/>
          <w:sz w:val="24"/>
          <w:szCs w:val="24"/>
        </w:rPr>
        <w:t>The University is committed to promoting equality of opportunity and eliminating unfair discrimination in its employment practices. We seek to ensure that all job applicants are treated solely on the basis of their merits, abilities and potential, regardless of age, disability, gender, gender identity, marital status, race (including colour, nationality and ethnic/national origin), religion or belief and sexual orientation.</w:t>
      </w:r>
      <w:r w:rsidRPr="006E5654">
        <w:rPr>
          <w:rFonts w:ascii="Arial" w:hAnsi="Arial" w:cs="Arial"/>
          <w:sz w:val="24"/>
          <w:szCs w:val="24"/>
        </w:rPr>
        <w:br/>
      </w:r>
      <w:r w:rsidRPr="006E5654">
        <w:rPr>
          <w:rFonts w:ascii="Arial" w:hAnsi="Arial" w:cs="Arial"/>
          <w:sz w:val="24"/>
          <w:szCs w:val="24"/>
        </w:rPr>
        <w:br/>
        <w:t>We monitor our recruitment practices to make sure they are fair and open to all sections of the community. We cannot do this effectively without your help, so we greatly appreciate your co-operation in providing the information requested.</w:t>
      </w:r>
      <w:r w:rsidRPr="006E5654">
        <w:rPr>
          <w:rFonts w:ascii="Arial" w:hAnsi="Arial" w:cs="Arial"/>
          <w:sz w:val="24"/>
          <w:szCs w:val="24"/>
        </w:rPr>
        <w:br/>
      </w:r>
      <w:r w:rsidRPr="006E5654">
        <w:rPr>
          <w:rFonts w:ascii="Arial" w:hAnsi="Arial" w:cs="Arial"/>
          <w:sz w:val="24"/>
          <w:szCs w:val="24"/>
        </w:rPr>
        <w:br/>
        <w:t>The information collected on this monitoring form will be t</w:t>
      </w:r>
      <w:r>
        <w:rPr>
          <w:rFonts w:ascii="Arial" w:hAnsi="Arial" w:cs="Arial"/>
          <w:sz w:val="24"/>
          <w:szCs w:val="24"/>
        </w:rPr>
        <w:t xml:space="preserve">reated as confidential and will not be </w:t>
      </w:r>
      <w:r w:rsidRPr="006E5654">
        <w:rPr>
          <w:rFonts w:ascii="Arial" w:hAnsi="Arial" w:cs="Arial"/>
          <w:sz w:val="24"/>
          <w:szCs w:val="24"/>
        </w:rPr>
        <w:t>used in the selection process.</w:t>
      </w:r>
      <w:r w:rsidRPr="006E5654">
        <w:rPr>
          <w:rFonts w:ascii="Arial" w:hAnsi="Arial" w:cs="Arial"/>
          <w:sz w:val="24"/>
          <w:szCs w:val="24"/>
        </w:rPr>
        <w:br/>
      </w:r>
      <w:r w:rsidRPr="006E5654">
        <w:rPr>
          <w:rFonts w:ascii="Arial" w:hAnsi="Arial" w:cs="Arial"/>
          <w:sz w:val="24"/>
          <w:szCs w:val="24"/>
        </w:rPr>
        <w:br/>
        <w:t xml:space="preserve">If you would like to find out more about our equality and diversity policies or how we use equality monitoring data, please </w:t>
      </w:r>
      <w:r>
        <w:rPr>
          <w:rFonts w:ascii="Arial" w:hAnsi="Arial" w:cs="Arial"/>
          <w:sz w:val="24"/>
          <w:szCs w:val="24"/>
        </w:rPr>
        <w:t>visit:</w:t>
      </w:r>
    </w:p>
    <w:p w:rsidR="000D28CE" w:rsidRDefault="00A81E13" w:rsidP="00933DA4">
      <w:pPr>
        <w:pStyle w:val="ListParagraph"/>
        <w:pBdr>
          <w:bottom w:val="single" w:sz="6" w:space="1" w:color="auto"/>
        </w:pBdr>
        <w:tabs>
          <w:tab w:val="left" w:pos="0"/>
        </w:tabs>
        <w:spacing w:before="60" w:after="60" w:line="240" w:lineRule="auto"/>
        <w:ind w:left="0"/>
        <w:contextualSpacing w:val="0"/>
        <w:rPr>
          <w:sz w:val="24"/>
          <w:szCs w:val="24"/>
        </w:rPr>
      </w:pPr>
      <w:hyperlink r:id="rId10" w:history="1">
        <w:r w:rsidR="000D28CE" w:rsidRPr="00880847">
          <w:rPr>
            <w:rStyle w:val="Hyperlink"/>
            <w:sz w:val="24"/>
            <w:szCs w:val="24"/>
          </w:rPr>
          <w:t>http://www.equality.leeds.ac.uk/for-staff/good-practice-guidance/data-monitoring-why-is-it-important/</w:t>
        </w:r>
      </w:hyperlink>
      <w:r w:rsidR="000D28CE">
        <w:rPr>
          <w:sz w:val="24"/>
          <w:szCs w:val="24"/>
        </w:rPr>
        <w:t xml:space="preserve"> </w:t>
      </w:r>
    </w:p>
    <w:p w:rsidR="000D28CE" w:rsidRPr="008A4B33" w:rsidRDefault="000D28CE" w:rsidP="00933DA4">
      <w:pPr>
        <w:pStyle w:val="ListParagraph"/>
        <w:pBdr>
          <w:bottom w:val="single" w:sz="6" w:space="1" w:color="auto"/>
        </w:pBdr>
        <w:tabs>
          <w:tab w:val="left" w:pos="0"/>
        </w:tabs>
        <w:spacing w:before="60" w:after="60" w:line="240" w:lineRule="auto"/>
        <w:ind w:left="0"/>
        <w:contextualSpacing w:val="0"/>
        <w:rPr>
          <w:sz w:val="24"/>
          <w:szCs w:val="24"/>
        </w:rPr>
      </w:pPr>
    </w:p>
    <w:p w:rsidR="000D28CE" w:rsidRDefault="000D28CE" w:rsidP="00933DA4">
      <w:pPr>
        <w:pStyle w:val="ListParagraph"/>
        <w:spacing w:before="60" w:after="60" w:line="240" w:lineRule="auto"/>
        <w:ind w:left="0"/>
        <w:contextualSpacing w:val="0"/>
        <w:rPr>
          <w:b/>
          <w:sz w:val="24"/>
          <w:szCs w:val="24"/>
        </w:rPr>
      </w:pPr>
    </w:p>
    <w:p w:rsidR="000D28CE" w:rsidRPr="008A4B33" w:rsidRDefault="000D28CE" w:rsidP="00933DA4">
      <w:pPr>
        <w:spacing w:before="60" w:after="60"/>
        <w:rPr>
          <w:rFonts w:ascii="Arial" w:hAnsi="Arial" w:cs="Arial"/>
          <w:sz w:val="24"/>
          <w:szCs w:val="24"/>
        </w:rPr>
      </w:pPr>
      <w:r w:rsidRPr="00D545DC">
        <w:rPr>
          <w:rFonts w:ascii="Arial" w:hAnsi="Arial" w:cs="Arial"/>
          <w:b/>
          <w:sz w:val="24"/>
          <w:szCs w:val="24"/>
        </w:rPr>
        <w:t>Full Name</w:t>
      </w:r>
      <w:r>
        <w:rPr>
          <w:rFonts w:ascii="Arial" w:hAnsi="Arial" w:cs="Arial"/>
          <w:sz w:val="24"/>
          <w:szCs w:val="24"/>
        </w:rPr>
        <w:t xml:space="preserve">: </w:t>
      </w:r>
      <w:r w:rsidR="00A81E13" w:rsidRPr="00C425A4">
        <w:rPr>
          <w:rFonts w:ascii="Arial" w:hAnsi="Arial" w:cs="Arial"/>
          <w:sz w:val="24"/>
          <w:szCs w:val="24"/>
          <w:u w:val="single"/>
        </w:rPr>
        <w:fldChar w:fldCharType="begin">
          <w:ffData>
            <w:name w:val="Text6"/>
            <w:enabled/>
            <w:calcOnExit w:val="0"/>
            <w:textInput/>
          </w:ffData>
        </w:fldChar>
      </w:r>
      <w:bookmarkStart w:id="10" w:name="Text6"/>
      <w:r w:rsidRPr="00C425A4">
        <w:rPr>
          <w:rFonts w:ascii="Arial" w:hAnsi="Arial" w:cs="Arial"/>
          <w:sz w:val="24"/>
          <w:szCs w:val="24"/>
          <w:u w:val="single"/>
        </w:rPr>
        <w:instrText xml:space="preserve"> FORMTEXT </w:instrText>
      </w:r>
      <w:r w:rsidR="00A81E13" w:rsidRPr="00C425A4">
        <w:rPr>
          <w:rFonts w:ascii="Arial" w:hAnsi="Arial" w:cs="Arial"/>
          <w:sz w:val="24"/>
          <w:szCs w:val="24"/>
          <w:u w:val="single"/>
        </w:rPr>
      </w:r>
      <w:r w:rsidR="00A81E13" w:rsidRPr="00C425A4">
        <w:rPr>
          <w:rFonts w:ascii="Arial" w:hAnsi="Arial" w:cs="Arial"/>
          <w:sz w:val="24"/>
          <w:szCs w:val="24"/>
          <w:u w:val="single"/>
        </w:rPr>
        <w:fldChar w:fldCharType="separate"/>
      </w:r>
      <w:r>
        <w:rPr>
          <w:rFonts w:ascii="Arial" w:hAnsi="Arial" w:cs="Arial"/>
          <w:sz w:val="24"/>
          <w:szCs w:val="24"/>
          <w:u w:val="single"/>
        </w:rPr>
        <w:t> </w:t>
      </w:r>
      <w:r>
        <w:rPr>
          <w:rFonts w:ascii="Arial" w:hAnsi="Arial" w:cs="Arial"/>
          <w:sz w:val="24"/>
          <w:szCs w:val="24"/>
          <w:u w:val="single"/>
        </w:rPr>
        <w:t> </w:t>
      </w:r>
      <w:r>
        <w:rPr>
          <w:rFonts w:ascii="Arial" w:hAnsi="Arial" w:cs="Arial"/>
          <w:sz w:val="24"/>
          <w:szCs w:val="24"/>
          <w:u w:val="single"/>
        </w:rPr>
        <w:t> </w:t>
      </w:r>
      <w:r>
        <w:rPr>
          <w:rFonts w:ascii="Arial" w:hAnsi="Arial" w:cs="Arial"/>
          <w:sz w:val="24"/>
          <w:szCs w:val="24"/>
          <w:u w:val="single"/>
        </w:rPr>
        <w:t> </w:t>
      </w:r>
      <w:r>
        <w:rPr>
          <w:rFonts w:ascii="Arial" w:hAnsi="Arial" w:cs="Arial"/>
          <w:sz w:val="24"/>
          <w:szCs w:val="24"/>
          <w:u w:val="single"/>
        </w:rPr>
        <w:t> </w:t>
      </w:r>
      <w:r w:rsidR="00A81E13" w:rsidRPr="00C425A4">
        <w:rPr>
          <w:rFonts w:ascii="Arial" w:hAnsi="Arial" w:cs="Arial"/>
          <w:sz w:val="24"/>
          <w:szCs w:val="24"/>
          <w:u w:val="single"/>
        </w:rPr>
        <w:fldChar w:fldCharType="end"/>
      </w:r>
      <w:bookmarkEnd w:id="10"/>
    </w:p>
    <w:p w:rsidR="000D28CE" w:rsidRDefault="000D28CE" w:rsidP="00933DA4">
      <w:pPr>
        <w:spacing w:before="60" w:after="60"/>
        <w:rPr>
          <w:rFonts w:ascii="Arial" w:hAnsi="Arial" w:cs="Arial"/>
          <w:b/>
          <w:sz w:val="24"/>
          <w:szCs w:val="24"/>
        </w:rPr>
      </w:pPr>
    </w:p>
    <w:p w:rsidR="000D28CE" w:rsidRPr="00C425A4" w:rsidRDefault="000D28CE" w:rsidP="00933DA4">
      <w:pPr>
        <w:spacing w:before="60" w:after="60"/>
        <w:rPr>
          <w:rFonts w:ascii="Arial" w:hAnsi="Arial" w:cs="Arial"/>
          <w:sz w:val="24"/>
          <w:szCs w:val="24"/>
          <w:u w:val="single"/>
        </w:rPr>
      </w:pPr>
      <w:r w:rsidRPr="00D545DC">
        <w:rPr>
          <w:rFonts w:ascii="Arial" w:hAnsi="Arial" w:cs="Arial"/>
          <w:b/>
          <w:sz w:val="24"/>
          <w:szCs w:val="24"/>
        </w:rPr>
        <w:t>Job reference number</w:t>
      </w:r>
      <w:r>
        <w:rPr>
          <w:rFonts w:ascii="Arial" w:hAnsi="Arial" w:cs="Arial"/>
          <w:sz w:val="24"/>
          <w:szCs w:val="24"/>
        </w:rPr>
        <w:t xml:space="preserve">: </w:t>
      </w:r>
      <w:r w:rsidR="00A81E13">
        <w:rPr>
          <w:rFonts w:ascii="Arial" w:hAnsi="Arial" w:cs="Arial"/>
          <w:sz w:val="24"/>
          <w:szCs w:val="24"/>
          <w:u w:val="single"/>
        </w:rPr>
        <w:fldChar w:fldCharType="begin">
          <w:ffData>
            <w:name w:val="Text7"/>
            <w:enabled/>
            <w:calcOnExit w:val="0"/>
            <w:textInput/>
          </w:ffData>
        </w:fldChar>
      </w:r>
      <w:bookmarkStart w:id="11" w:name="Text7"/>
      <w:r>
        <w:rPr>
          <w:rFonts w:ascii="Arial" w:hAnsi="Arial" w:cs="Arial"/>
          <w:sz w:val="24"/>
          <w:szCs w:val="24"/>
          <w:u w:val="single"/>
        </w:rPr>
        <w:instrText xml:space="preserve"> FORMTEXT </w:instrText>
      </w:r>
      <w:r w:rsidR="00A81E13">
        <w:rPr>
          <w:rFonts w:ascii="Arial" w:hAnsi="Arial" w:cs="Arial"/>
          <w:sz w:val="24"/>
          <w:szCs w:val="24"/>
          <w:u w:val="single"/>
        </w:rPr>
      </w:r>
      <w:r w:rsidR="00A81E13">
        <w:rPr>
          <w:rFonts w:ascii="Arial" w:hAnsi="Arial" w:cs="Arial"/>
          <w:sz w:val="24"/>
          <w:szCs w:val="24"/>
          <w:u w:val="single"/>
        </w:rPr>
        <w:fldChar w:fldCharType="separate"/>
      </w:r>
      <w:r>
        <w:rPr>
          <w:rFonts w:ascii="Arial" w:hAnsi="Arial" w:cs="Arial"/>
          <w:noProof/>
          <w:sz w:val="24"/>
          <w:szCs w:val="24"/>
          <w:u w:val="single"/>
        </w:rPr>
        <w:t> </w:t>
      </w:r>
      <w:r>
        <w:rPr>
          <w:rFonts w:ascii="Arial" w:hAnsi="Arial" w:cs="Arial"/>
          <w:noProof/>
          <w:sz w:val="24"/>
          <w:szCs w:val="24"/>
          <w:u w:val="single"/>
        </w:rPr>
        <w:t> </w:t>
      </w:r>
      <w:r>
        <w:rPr>
          <w:rFonts w:ascii="Arial" w:hAnsi="Arial" w:cs="Arial"/>
          <w:noProof/>
          <w:sz w:val="24"/>
          <w:szCs w:val="24"/>
          <w:u w:val="single"/>
        </w:rPr>
        <w:t> </w:t>
      </w:r>
      <w:r>
        <w:rPr>
          <w:rFonts w:ascii="Arial" w:hAnsi="Arial" w:cs="Arial"/>
          <w:noProof/>
          <w:sz w:val="24"/>
          <w:szCs w:val="24"/>
          <w:u w:val="single"/>
        </w:rPr>
        <w:t> </w:t>
      </w:r>
      <w:r>
        <w:rPr>
          <w:rFonts w:ascii="Arial" w:hAnsi="Arial" w:cs="Arial"/>
          <w:noProof/>
          <w:sz w:val="24"/>
          <w:szCs w:val="24"/>
          <w:u w:val="single"/>
        </w:rPr>
        <w:t> </w:t>
      </w:r>
      <w:r w:rsidR="00A81E13">
        <w:rPr>
          <w:rFonts w:ascii="Arial" w:hAnsi="Arial" w:cs="Arial"/>
          <w:sz w:val="24"/>
          <w:szCs w:val="24"/>
          <w:u w:val="single"/>
        </w:rPr>
        <w:fldChar w:fldCharType="end"/>
      </w:r>
      <w:bookmarkEnd w:id="11"/>
    </w:p>
    <w:p w:rsidR="000D28CE" w:rsidRDefault="000D28CE" w:rsidP="00933DA4">
      <w:pPr>
        <w:spacing w:before="60" w:after="60"/>
        <w:rPr>
          <w:rFonts w:ascii="Arial" w:hAnsi="Arial" w:cs="Arial"/>
          <w:b/>
          <w:sz w:val="24"/>
          <w:szCs w:val="24"/>
        </w:rPr>
      </w:pPr>
    </w:p>
    <w:p w:rsidR="000D28CE" w:rsidRDefault="000D28CE" w:rsidP="00933DA4">
      <w:pPr>
        <w:spacing w:before="60" w:after="60"/>
        <w:rPr>
          <w:rFonts w:ascii="Arial" w:hAnsi="Arial" w:cs="Arial"/>
          <w:sz w:val="24"/>
          <w:szCs w:val="24"/>
        </w:rPr>
      </w:pPr>
      <w:r w:rsidRPr="00ED2ED8">
        <w:rPr>
          <w:rFonts w:ascii="Arial" w:hAnsi="Arial" w:cs="Arial"/>
          <w:b/>
          <w:sz w:val="24"/>
          <w:szCs w:val="24"/>
        </w:rPr>
        <w:t>Faculty/School/Department where vacancy exists</w:t>
      </w:r>
      <w:r>
        <w:rPr>
          <w:rFonts w:ascii="Arial" w:hAnsi="Arial" w:cs="Arial"/>
          <w:sz w:val="24"/>
          <w:szCs w:val="24"/>
        </w:rPr>
        <w:t xml:space="preserve">: </w:t>
      </w:r>
      <w:r w:rsidR="00A81E13" w:rsidRPr="00C425A4">
        <w:rPr>
          <w:rFonts w:ascii="Arial" w:hAnsi="Arial" w:cs="Arial"/>
          <w:sz w:val="24"/>
          <w:szCs w:val="24"/>
          <w:u w:val="single"/>
        </w:rPr>
        <w:fldChar w:fldCharType="begin">
          <w:ffData>
            <w:name w:val="Text8"/>
            <w:enabled/>
            <w:calcOnExit w:val="0"/>
            <w:textInput/>
          </w:ffData>
        </w:fldChar>
      </w:r>
      <w:bookmarkStart w:id="12" w:name="Text8"/>
      <w:r w:rsidRPr="00C425A4">
        <w:rPr>
          <w:rFonts w:ascii="Arial" w:hAnsi="Arial" w:cs="Arial"/>
          <w:sz w:val="24"/>
          <w:szCs w:val="24"/>
          <w:u w:val="single"/>
        </w:rPr>
        <w:instrText xml:space="preserve"> FORMTEXT </w:instrText>
      </w:r>
      <w:r w:rsidR="00A81E13" w:rsidRPr="00C425A4">
        <w:rPr>
          <w:rFonts w:ascii="Arial" w:hAnsi="Arial" w:cs="Arial"/>
          <w:sz w:val="24"/>
          <w:szCs w:val="24"/>
          <w:u w:val="single"/>
        </w:rPr>
      </w:r>
      <w:r w:rsidR="00A81E13" w:rsidRPr="00C425A4">
        <w:rPr>
          <w:rFonts w:ascii="Arial" w:hAnsi="Arial" w:cs="Arial"/>
          <w:sz w:val="24"/>
          <w:szCs w:val="24"/>
          <w:u w:val="single"/>
        </w:rPr>
        <w:fldChar w:fldCharType="separate"/>
      </w:r>
      <w:r w:rsidRPr="00C425A4">
        <w:rPr>
          <w:rFonts w:ascii="Arial" w:hAnsi="Arial" w:cs="Arial"/>
          <w:noProof/>
          <w:sz w:val="24"/>
          <w:szCs w:val="24"/>
          <w:u w:val="single"/>
        </w:rPr>
        <w:t> </w:t>
      </w:r>
      <w:r w:rsidRPr="00C425A4">
        <w:rPr>
          <w:rFonts w:ascii="Arial" w:hAnsi="Arial" w:cs="Arial"/>
          <w:noProof/>
          <w:sz w:val="24"/>
          <w:szCs w:val="24"/>
          <w:u w:val="single"/>
        </w:rPr>
        <w:t> </w:t>
      </w:r>
      <w:r w:rsidRPr="00C425A4">
        <w:rPr>
          <w:rFonts w:ascii="Arial" w:hAnsi="Arial" w:cs="Arial"/>
          <w:noProof/>
          <w:sz w:val="24"/>
          <w:szCs w:val="24"/>
          <w:u w:val="single"/>
        </w:rPr>
        <w:t> </w:t>
      </w:r>
      <w:r w:rsidRPr="00C425A4">
        <w:rPr>
          <w:rFonts w:ascii="Arial" w:hAnsi="Arial" w:cs="Arial"/>
          <w:noProof/>
          <w:sz w:val="24"/>
          <w:szCs w:val="24"/>
          <w:u w:val="single"/>
        </w:rPr>
        <w:t> </w:t>
      </w:r>
      <w:r w:rsidRPr="00C425A4">
        <w:rPr>
          <w:rFonts w:ascii="Arial" w:hAnsi="Arial" w:cs="Arial"/>
          <w:noProof/>
          <w:sz w:val="24"/>
          <w:szCs w:val="24"/>
          <w:u w:val="single"/>
        </w:rPr>
        <w:t> </w:t>
      </w:r>
      <w:r w:rsidR="00A81E13" w:rsidRPr="00C425A4">
        <w:rPr>
          <w:rFonts w:ascii="Arial" w:hAnsi="Arial" w:cs="Arial"/>
          <w:sz w:val="24"/>
          <w:szCs w:val="24"/>
          <w:u w:val="single"/>
        </w:rPr>
        <w:fldChar w:fldCharType="end"/>
      </w:r>
      <w:bookmarkEnd w:id="12"/>
    </w:p>
    <w:p w:rsidR="000D28CE" w:rsidRPr="008A4B33" w:rsidRDefault="000D28CE" w:rsidP="00933DA4">
      <w:pPr>
        <w:pStyle w:val="ListParagraph"/>
        <w:pBdr>
          <w:bottom w:val="single" w:sz="6" w:space="1" w:color="auto"/>
        </w:pBdr>
        <w:tabs>
          <w:tab w:val="left" w:pos="0"/>
        </w:tabs>
        <w:spacing w:before="60" w:after="60" w:line="240" w:lineRule="auto"/>
        <w:ind w:left="0"/>
        <w:contextualSpacing w:val="0"/>
        <w:rPr>
          <w:sz w:val="24"/>
          <w:szCs w:val="24"/>
        </w:rPr>
      </w:pPr>
    </w:p>
    <w:p w:rsidR="000D28CE" w:rsidRDefault="000D28CE" w:rsidP="00933DA4">
      <w:pPr>
        <w:pStyle w:val="ListParagraph"/>
        <w:spacing w:before="60" w:after="60" w:line="240" w:lineRule="auto"/>
        <w:ind w:left="0"/>
        <w:contextualSpacing w:val="0"/>
        <w:rPr>
          <w:b/>
          <w:sz w:val="24"/>
          <w:szCs w:val="24"/>
        </w:rPr>
      </w:pPr>
    </w:p>
    <w:p w:rsidR="000D28CE" w:rsidRDefault="000D28CE" w:rsidP="00933DA4">
      <w:pPr>
        <w:pStyle w:val="ListParagraph"/>
        <w:spacing w:before="60" w:after="60" w:line="240" w:lineRule="auto"/>
        <w:ind w:left="0"/>
        <w:contextualSpacing w:val="0"/>
        <w:rPr>
          <w:b/>
          <w:sz w:val="24"/>
          <w:szCs w:val="24"/>
        </w:rPr>
      </w:pPr>
      <w:r w:rsidRPr="00D3608E">
        <w:rPr>
          <w:b/>
          <w:sz w:val="24"/>
          <w:szCs w:val="24"/>
        </w:rPr>
        <w:t xml:space="preserve">What is your ethnic </w:t>
      </w:r>
      <w:r>
        <w:rPr>
          <w:b/>
          <w:sz w:val="24"/>
          <w:szCs w:val="24"/>
        </w:rPr>
        <w:t>background?</w:t>
      </w:r>
    </w:p>
    <w:tbl>
      <w:tblPr>
        <w:tblW w:w="0" w:type="auto"/>
        <w:tblInd w:w="-4" w:type="dxa"/>
        <w:tblLook w:val="04A0"/>
      </w:tblPr>
      <w:tblGrid>
        <w:gridCol w:w="821"/>
        <w:gridCol w:w="5105"/>
      </w:tblGrid>
      <w:tr w:rsidR="000D28CE" w:rsidRPr="00495630" w:rsidTr="00933DA4">
        <w:tc>
          <w:tcPr>
            <w:tcW w:w="821" w:type="dxa"/>
            <w:vAlign w:val="center"/>
          </w:tcPr>
          <w:p w:rsidR="000D28CE" w:rsidRPr="00495630" w:rsidRDefault="00A81E13" w:rsidP="00933DA4">
            <w:pPr>
              <w:spacing w:before="60" w:after="60"/>
              <w:ind w:left="-219" w:firstLine="219"/>
              <w:rPr>
                <w:rFonts w:ascii="Arial" w:hAnsi="Arial" w:cs="Arial"/>
                <w:sz w:val="24"/>
                <w:szCs w:val="24"/>
              </w:rPr>
            </w:pPr>
            <w:r w:rsidRPr="00495630">
              <w:rPr>
                <w:rFonts w:ascii="Arial" w:hAnsi="Arial" w:cs="Arial"/>
                <w:sz w:val="24"/>
                <w:szCs w:val="24"/>
              </w:rPr>
              <w:fldChar w:fldCharType="begin">
                <w:ffData>
                  <w:name w:val="Check1"/>
                  <w:enabled/>
                  <w:calcOnExit w:val="0"/>
                  <w:checkBox>
                    <w:sizeAuto/>
                    <w:default w:val="0"/>
                    <w:checked w:val="0"/>
                  </w:checkBox>
                </w:ffData>
              </w:fldChar>
            </w:r>
            <w:r w:rsidR="000D28CE" w:rsidRPr="00495630">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495630">
              <w:rPr>
                <w:rFonts w:ascii="Arial" w:hAnsi="Arial" w:cs="Arial"/>
                <w:sz w:val="24"/>
                <w:szCs w:val="24"/>
              </w:rPr>
              <w:fldChar w:fldCharType="end"/>
            </w:r>
          </w:p>
        </w:tc>
        <w:tc>
          <w:tcPr>
            <w:tcW w:w="5105" w:type="dxa"/>
            <w:vAlign w:val="center"/>
          </w:tcPr>
          <w:p w:rsidR="000D28CE" w:rsidRPr="00495630" w:rsidRDefault="000D28CE" w:rsidP="00933DA4">
            <w:pPr>
              <w:spacing w:before="60" w:after="60"/>
              <w:rPr>
                <w:rFonts w:ascii="Arial" w:hAnsi="Arial" w:cs="Arial"/>
                <w:sz w:val="24"/>
                <w:szCs w:val="24"/>
              </w:rPr>
            </w:pPr>
            <w:r>
              <w:rPr>
                <w:rFonts w:ascii="Arial" w:hAnsi="Arial" w:cs="Arial"/>
                <w:sz w:val="24"/>
                <w:szCs w:val="24"/>
              </w:rPr>
              <w:t>Arab</w:t>
            </w:r>
          </w:p>
        </w:tc>
      </w:tr>
      <w:tr w:rsidR="000D28CE" w:rsidRPr="00495630" w:rsidTr="00933DA4">
        <w:tc>
          <w:tcPr>
            <w:tcW w:w="821" w:type="dxa"/>
            <w:vAlign w:val="center"/>
          </w:tcPr>
          <w:p w:rsidR="000D28CE" w:rsidRPr="00495630" w:rsidRDefault="00A81E13" w:rsidP="00933DA4">
            <w:pPr>
              <w:spacing w:before="60" w:after="60"/>
              <w:ind w:left="-219" w:firstLine="219"/>
              <w:rPr>
                <w:rFonts w:ascii="Arial" w:hAnsi="Arial" w:cs="Arial"/>
                <w:sz w:val="24"/>
                <w:szCs w:val="24"/>
              </w:rPr>
            </w:pPr>
            <w:r w:rsidRPr="00495630">
              <w:rPr>
                <w:rFonts w:ascii="Arial" w:hAnsi="Arial" w:cs="Arial"/>
                <w:sz w:val="24"/>
                <w:szCs w:val="24"/>
              </w:rPr>
              <w:fldChar w:fldCharType="begin">
                <w:ffData>
                  <w:name w:val="Check1"/>
                  <w:enabled/>
                  <w:calcOnExit w:val="0"/>
                  <w:checkBox>
                    <w:sizeAuto/>
                    <w:default w:val="0"/>
                    <w:checked w:val="0"/>
                  </w:checkBox>
                </w:ffData>
              </w:fldChar>
            </w:r>
            <w:bookmarkStart w:id="13" w:name="Check1"/>
            <w:r w:rsidR="000D28CE" w:rsidRPr="00495630">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495630">
              <w:rPr>
                <w:rFonts w:ascii="Arial" w:hAnsi="Arial" w:cs="Arial"/>
                <w:sz w:val="24"/>
                <w:szCs w:val="24"/>
              </w:rPr>
              <w:fldChar w:fldCharType="end"/>
            </w:r>
            <w:bookmarkEnd w:id="13"/>
          </w:p>
        </w:tc>
        <w:tc>
          <w:tcPr>
            <w:tcW w:w="5105" w:type="dxa"/>
            <w:vAlign w:val="center"/>
          </w:tcPr>
          <w:p w:rsidR="000D28CE" w:rsidRPr="00495630" w:rsidRDefault="000D28CE" w:rsidP="00933DA4">
            <w:pPr>
              <w:spacing w:before="60" w:after="60"/>
              <w:rPr>
                <w:rFonts w:ascii="Arial" w:hAnsi="Arial" w:cs="Arial"/>
                <w:sz w:val="24"/>
                <w:szCs w:val="24"/>
              </w:rPr>
            </w:pPr>
            <w:r w:rsidRPr="00495630">
              <w:rPr>
                <w:rFonts w:ascii="Arial" w:hAnsi="Arial" w:cs="Arial"/>
                <w:sz w:val="24"/>
                <w:szCs w:val="24"/>
              </w:rPr>
              <w:t>Asian or Asian British - Bangladeshi</w:t>
            </w:r>
          </w:p>
        </w:tc>
      </w:tr>
      <w:tr w:rsidR="000D28CE" w:rsidRPr="00495630" w:rsidTr="00933DA4">
        <w:tc>
          <w:tcPr>
            <w:tcW w:w="821" w:type="dxa"/>
            <w:vAlign w:val="center"/>
          </w:tcPr>
          <w:p w:rsidR="000D28CE" w:rsidRPr="00495630" w:rsidRDefault="00A81E13" w:rsidP="00933DA4">
            <w:pPr>
              <w:spacing w:before="60" w:after="60"/>
              <w:rPr>
                <w:rFonts w:ascii="Arial" w:hAnsi="Arial" w:cs="Arial"/>
                <w:sz w:val="24"/>
                <w:szCs w:val="24"/>
              </w:rPr>
            </w:pPr>
            <w:r w:rsidRPr="00495630">
              <w:rPr>
                <w:rFonts w:ascii="Arial" w:hAnsi="Arial" w:cs="Arial"/>
                <w:sz w:val="24"/>
                <w:szCs w:val="24"/>
              </w:rPr>
              <w:fldChar w:fldCharType="begin">
                <w:ffData>
                  <w:name w:val="Check2"/>
                  <w:enabled/>
                  <w:calcOnExit w:val="0"/>
                  <w:checkBox>
                    <w:sizeAuto/>
                    <w:default w:val="0"/>
                    <w:checked w:val="0"/>
                  </w:checkBox>
                </w:ffData>
              </w:fldChar>
            </w:r>
            <w:bookmarkStart w:id="14" w:name="Check2"/>
            <w:r w:rsidR="000D28CE" w:rsidRPr="00495630">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495630">
              <w:rPr>
                <w:rFonts w:ascii="Arial" w:hAnsi="Arial" w:cs="Arial"/>
                <w:sz w:val="24"/>
                <w:szCs w:val="24"/>
              </w:rPr>
              <w:fldChar w:fldCharType="end"/>
            </w:r>
            <w:bookmarkEnd w:id="14"/>
          </w:p>
        </w:tc>
        <w:tc>
          <w:tcPr>
            <w:tcW w:w="5105" w:type="dxa"/>
            <w:vAlign w:val="center"/>
          </w:tcPr>
          <w:p w:rsidR="000D28CE" w:rsidRPr="00495630" w:rsidRDefault="000D28CE" w:rsidP="00933DA4">
            <w:pPr>
              <w:spacing w:before="60" w:after="60"/>
              <w:rPr>
                <w:rFonts w:ascii="Arial" w:hAnsi="Arial" w:cs="Arial"/>
                <w:sz w:val="24"/>
                <w:szCs w:val="24"/>
              </w:rPr>
            </w:pPr>
            <w:r w:rsidRPr="00495630">
              <w:rPr>
                <w:rFonts w:ascii="Arial" w:hAnsi="Arial" w:cs="Arial"/>
                <w:sz w:val="24"/>
                <w:szCs w:val="24"/>
              </w:rPr>
              <w:t>Asian or Asian British - Indian</w:t>
            </w:r>
          </w:p>
        </w:tc>
      </w:tr>
      <w:tr w:rsidR="000D28CE" w:rsidRPr="00495630" w:rsidTr="00933DA4">
        <w:tc>
          <w:tcPr>
            <w:tcW w:w="821" w:type="dxa"/>
            <w:vAlign w:val="center"/>
          </w:tcPr>
          <w:p w:rsidR="000D28CE" w:rsidRPr="00495630" w:rsidRDefault="00A81E13" w:rsidP="00933DA4">
            <w:pPr>
              <w:spacing w:before="60" w:after="60"/>
              <w:rPr>
                <w:rFonts w:ascii="Arial" w:hAnsi="Arial" w:cs="Arial"/>
                <w:sz w:val="24"/>
                <w:szCs w:val="24"/>
              </w:rPr>
            </w:pPr>
            <w:r w:rsidRPr="00495630">
              <w:rPr>
                <w:rFonts w:ascii="Arial" w:hAnsi="Arial" w:cs="Arial"/>
                <w:sz w:val="24"/>
                <w:szCs w:val="24"/>
              </w:rPr>
              <w:fldChar w:fldCharType="begin">
                <w:ffData>
                  <w:name w:val="Check3"/>
                  <w:enabled/>
                  <w:calcOnExit w:val="0"/>
                  <w:checkBox>
                    <w:sizeAuto/>
                    <w:default w:val="0"/>
                  </w:checkBox>
                </w:ffData>
              </w:fldChar>
            </w:r>
            <w:bookmarkStart w:id="15" w:name="Check3"/>
            <w:r w:rsidR="000D28CE" w:rsidRPr="00495630">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495630">
              <w:rPr>
                <w:rFonts w:ascii="Arial" w:hAnsi="Arial" w:cs="Arial"/>
                <w:sz w:val="24"/>
                <w:szCs w:val="24"/>
              </w:rPr>
              <w:fldChar w:fldCharType="end"/>
            </w:r>
            <w:bookmarkEnd w:id="15"/>
          </w:p>
        </w:tc>
        <w:tc>
          <w:tcPr>
            <w:tcW w:w="5105" w:type="dxa"/>
            <w:vAlign w:val="center"/>
          </w:tcPr>
          <w:p w:rsidR="000D28CE" w:rsidRPr="00495630" w:rsidRDefault="000D28CE" w:rsidP="00933DA4">
            <w:pPr>
              <w:spacing w:before="60" w:after="60"/>
              <w:rPr>
                <w:rFonts w:ascii="Arial" w:hAnsi="Arial" w:cs="Arial"/>
                <w:sz w:val="24"/>
                <w:szCs w:val="24"/>
              </w:rPr>
            </w:pPr>
            <w:r w:rsidRPr="00495630">
              <w:rPr>
                <w:rFonts w:ascii="Arial" w:hAnsi="Arial" w:cs="Arial"/>
                <w:sz w:val="24"/>
                <w:szCs w:val="24"/>
              </w:rPr>
              <w:t>Asian or Asian British - Pakistani</w:t>
            </w:r>
          </w:p>
        </w:tc>
      </w:tr>
      <w:tr w:rsidR="000D28CE" w:rsidRPr="00495630" w:rsidTr="00933DA4">
        <w:tc>
          <w:tcPr>
            <w:tcW w:w="821" w:type="dxa"/>
            <w:vAlign w:val="center"/>
          </w:tcPr>
          <w:p w:rsidR="000D28CE" w:rsidRPr="00495630" w:rsidRDefault="00A81E13" w:rsidP="00933DA4">
            <w:pPr>
              <w:spacing w:before="60" w:after="60"/>
              <w:rPr>
                <w:rFonts w:ascii="Arial" w:hAnsi="Arial" w:cs="Arial"/>
                <w:sz w:val="24"/>
                <w:szCs w:val="24"/>
              </w:rPr>
            </w:pPr>
            <w:r w:rsidRPr="00495630">
              <w:rPr>
                <w:rFonts w:ascii="Arial" w:hAnsi="Arial" w:cs="Arial"/>
                <w:sz w:val="24"/>
                <w:szCs w:val="24"/>
              </w:rPr>
              <w:fldChar w:fldCharType="begin">
                <w:ffData>
                  <w:name w:val="Check4"/>
                  <w:enabled/>
                  <w:calcOnExit w:val="0"/>
                  <w:checkBox>
                    <w:sizeAuto/>
                    <w:default w:val="0"/>
                  </w:checkBox>
                </w:ffData>
              </w:fldChar>
            </w:r>
            <w:bookmarkStart w:id="16" w:name="Check4"/>
            <w:r w:rsidR="000D28CE" w:rsidRPr="00495630">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495630">
              <w:rPr>
                <w:rFonts w:ascii="Arial" w:hAnsi="Arial" w:cs="Arial"/>
                <w:sz w:val="24"/>
                <w:szCs w:val="24"/>
              </w:rPr>
              <w:fldChar w:fldCharType="end"/>
            </w:r>
            <w:bookmarkEnd w:id="16"/>
          </w:p>
        </w:tc>
        <w:tc>
          <w:tcPr>
            <w:tcW w:w="5105" w:type="dxa"/>
            <w:vAlign w:val="center"/>
          </w:tcPr>
          <w:p w:rsidR="000D28CE" w:rsidRPr="00495630" w:rsidRDefault="000D28CE" w:rsidP="00933DA4">
            <w:pPr>
              <w:spacing w:before="60" w:after="60"/>
              <w:rPr>
                <w:rFonts w:ascii="Arial" w:hAnsi="Arial" w:cs="Arial"/>
                <w:sz w:val="24"/>
                <w:szCs w:val="24"/>
              </w:rPr>
            </w:pPr>
            <w:r w:rsidRPr="00495630">
              <w:rPr>
                <w:rFonts w:ascii="Arial" w:hAnsi="Arial" w:cs="Arial"/>
                <w:sz w:val="24"/>
                <w:szCs w:val="24"/>
              </w:rPr>
              <w:t>Asian or Asian British - other background</w:t>
            </w:r>
          </w:p>
        </w:tc>
      </w:tr>
      <w:tr w:rsidR="000D28CE" w:rsidRPr="00495630" w:rsidTr="00933DA4">
        <w:tc>
          <w:tcPr>
            <w:tcW w:w="821" w:type="dxa"/>
            <w:vAlign w:val="center"/>
          </w:tcPr>
          <w:p w:rsidR="000D28CE" w:rsidRPr="00495630" w:rsidRDefault="00A81E13" w:rsidP="00933DA4">
            <w:pPr>
              <w:spacing w:before="60" w:after="60"/>
              <w:rPr>
                <w:rFonts w:ascii="Arial" w:hAnsi="Arial" w:cs="Arial"/>
                <w:sz w:val="24"/>
                <w:szCs w:val="24"/>
              </w:rPr>
            </w:pPr>
            <w:r w:rsidRPr="00495630">
              <w:rPr>
                <w:rFonts w:ascii="Arial" w:hAnsi="Arial" w:cs="Arial"/>
                <w:sz w:val="24"/>
                <w:szCs w:val="24"/>
              </w:rPr>
              <w:fldChar w:fldCharType="begin">
                <w:ffData>
                  <w:name w:val="Check5"/>
                  <w:enabled/>
                  <w:calcOnExit w:val="0"/>
                  <w:checkBox>
                    <w:sizeAuto/>
                    <w:default w:val="0"/>
                  </w:checkBox>
                </w:ffData>
              </w:fldChar>
            </w:r>
            <w:bookmarkStart w:id="17" w:name="Check5"/>
            <w:r w:rsidR="000D28CE" w:rsidRPr="00495630">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495630">
              <w:rPr>
                <w:rFonts w:ascii="Arial" w:hAnsi="Arial" w:cs="Arial"/>
                <w:sz w:val="24"/>
                <w:szCs w:val="24"/>
              </w:rPr>
              <w:fldChar w:fldCharType="end"/>
            </w:r>
            <w:bookmarkEnd w:id="17"/>
          </w:p>
        </w:tc>
        <w:tc>
          <w:tcPr>
            <w:tcW w:w="5105" w:type="dxa"/>
            <w:vAlign w:val="center"/>
          </w:tcPr>
          <w:p w:rsidR="000D28CE" w:rsidRPr="00495630" w:rsidRDefault="000D28CE" w:rsidP="00933DA4">
            <w:pPr>
              <w:spacing w:before="60" w:after="60"/>
              <w:rPr>
                <w:rFonts w:ascii="Arial" w:hAnsi="Arial" w:cs="Arial"/>
                <w:sz w:val="24"/>
                <w:szCs w:val="24"/>
              </w:rPr>
            </w:pPr>
            <w:r w:rsidRPr="00495630">
              <w:rPr>
                <w:rFonts w:ascii="Arial" w:hAnsi="Arial" w:cs="Arial"/>
                <w:sz w:val="24"/>
                <w:szCs w:val="24"/>
              </w:rPr>
              <w:t>Black or Black British - African</w:t>
            </w:r>
          </w:p>
        </w:tc>
      </w:tr>
      <w:tr w:rsidR="000D28CE" w:rsidRPr="00495630" w:rsidTr="00933DA4">
        <w:tc>
          <w:tcPr>
            <w:tcW w:w="821" w:type="dxa"/>
            <w:vAlign w:val="center"/>
          </w:tcPr>
          <w:p w:rsidR="000D28CE" w:rsidRPr="00495630" w:rsidRDefault="00A81E13" w:rsidP="00933DA4">
            <w:pPr>
              <w:spacing w:before="60" w:after="60"/>
              <w:rPr>
                <w:rFonts w:ascii="Arial" w:hAnsi="Arial" w:cs="Arial"/>
                <w:sz w:val="24"/>
                <w:szCs w:val="24"/>
              </w:rPr>
            </w:pPr>
            <w:r w:rsidRPr="00495630">
              <w:rPr>
                <w:rFonts w:ascii="Arial" w:hAnsi="Arial" w:cs="Arial"/>
                <w:sz w:val="24"/>
                <w:szCs w:val="24"/>
              </w:rPr>
              <w:fldChar w:fldCharType="begin">
                <w:ffData>
                  <w:name w:val="Check6"/>
                  <w:enabled/>
                  <w:calcOnExit w:val="0"/>
                  <w:checkBox>
                    <w:sizeAuto/>
                    <w:default w:val="0"/>
                  </w:checkBox>
                </w:ffData>
              </w:fldChar>
            </w:r>
            <w:bookmarkStart w:id="18" w:name="Check6"/>
            <w:r w:rsidR="000D28CE" w:rsidRPr="00495630">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495630">
              <w:rPr>
                <w:rFonts w:ascii="Arial" w:hAnsi="Arial" w:cs="Arial"/>
                <w:sz w:val="24"/>
                <w:szCs w:val="24"/>
              </w:rPr>
              <w:fldChar w:fldCharType="end"/>
            </w:r>
            <w:bookmarkEnd w:id="18"/>
          </w:p>
        </w:tc>
        <w:tc>
          <w:tcPr>
            <w:tcW w:w="5105" w:type="dxa"/>
            <w:vAlign w:val="center"/>
          </w:tcPr>
          <w:p w:rsidR="000D28CE" w:rsidRPr="00495630" w:rsidRDefault="000D28CE" w:rsidP="00933DA4">
            <w:pPr>
              <w:spacing w:before="60" w:after="60"/>
              <w:rPr>
                <w:rFonts w:ascii="Arial" w:hAnsi="Arial" w:cs="Arial"/>
                <w:sz w:val="24"/>
                <w:szCs w:val="24"/>
              </w:rPr>
            </w:pPr>
            <w:r w:rsidRPr="00495630">
              <w:rPr>
                <w:rFonts w:ascii="Arial" w:hAnsi="Arial" w:cs="Arial"/>
                <w:sz w:val="24"/>
                <w:szCs w:val="24"/>
              </w:rPr>
              <w:t>Black or Black British - Caribbean</w:t>
            </w:r>
          </w:p>
        </w:tc>
      </w:tr>
      <w:tr w:rsidR="000D28CE" w:rsidRPr="00495630" w:rsidTr="00933DA4">
        <w:tc>
          <w:tcPr>
            <w:tcW w:w="821" w:type="dxa"/>
            <w:vAlign w:val="center"/>
          </w:tcPr>
          <w:p w:rsidR="000D28CE" w:rsidRPr="00495630" w:rsidRDefault="00A81E13" w:rsidP="00933DA4">
            <w:pPr>
              <w:spacing w:before="60" w:after="60"/>
              <w:rPr>
                <w:rFonts w:ascii="Arial" w:hAnsi="Arial" w:cs="Arial"/>
                <w:sz w:val="24"/>
                <w:szCs w:val="24"/>
              </w:rPr>
            </w:pPr>
            <w:r w:rsidRPr="00495630">
              <w:rPr>
                <w:rFonts w:ascii="Arial" w:hAnsi="Arial" w:cs="Arial"/>
                <w:sz w:val="24"/>
                <w:szCs w:val="24"/>
              </w:rPr>
              <w:fldChar w:fldCharType="begin">
                <w:ffData>
                  <w:name w:val="Check7"/>
                  <w:enabled/>
                  <w:calcOnExit w:val="0"/>
                  <w:checkBox>
                    <w:sizeAuto/>
                    <w:default w:val="0"/>
                  </w:checkBox>
                </w:ffData>
              </w:fldChar>
            </w:r>
            <w:bookmarkStart w:id="19" w:name="Check7"/>
            <w:r w:rsidR="000D28CE" w:rsidRPr="00495630">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495630">
              <w:rPr>
                <w:rFonts w:ascii="Arial" w:hAnsi="Arial" w:cs="Arial"/>
                <w:sz w:val="24"/>
                <w:szCs w:val="24"/>
              </w:rPr>
              <w:fldChar w:fldCharType="end"/>
            </w:r>
            <w:bookmarkEnd w:id="19"/>
          </w:p>
        </w:tc>
        <w:tc>
          <w:tcPr>
            <w:tcW w:w="5105" w:type="dxa"/>
            <w:vAlign w:val="center"/>
          </w:tcPr>
          <w:p w:rsidR="000D28CE" w:rsidRPr="00495630" w:rsidRDefault="000D28CE" w:rsidP="00933DA4">
            <w:pPr>
              <w:spacing w:before="60" w:after="60"/>
              <w:rPr>
                <w:rFonts w:ascii="Arial" w:hAnsi="Arial" w:cs="Arial"/>
                <w:sz w:val="24"/>
                <w:szCs w:val="24"/>
              </w:rPr>
            </w:pPr>
            <w:r w:rsidRPr="00495630">
              <w:rPr>
                <w:rFonts w:ascii="Arial" w:hAnsi="Arial" w:cs="Arial"/>
                <w:sz w:val="24"/>
                <w:szCs w:val="24"/>
              </w:rPr>
              <w:t>Black or Black British - other background</w:t>
            </w:r>
          </w:p>
        </w:tc>
      </w:tr>
      <w:tr w:rsidR="000D28CE" w:rsidRPr="00495630" w:rsidTr="00933DA4">
        <w:tc>
          <w:tcPr>
            <w:tcW w:w="821" w:type="dxa"/>
            <w:vAlign w:val="center"/>
          </w:tcPr>
          <w:p w:rsidR="000D28CE" w:rsidRPr="00495630" w:rsidRDefault="00A81E13" w:rsidP="00933DA4">
            <w:pPr>
              <w:spacing w:before="60" w:after="60"/>
              <w:rPr>
                <w:rFonts w:ascii="Arial" w:hAnsi="Arial" w:cs="Arial"/>
                <w:sz w:val="24"/>
                <w:szCs w:val="24"/>
              </w:rPr>
            </w:pPr>
            <w:r w:rsidRPr="00495630">
              <w:rPr>
                <w:rFonts w:ascii="Arial" w:hAnsi="Arial" w:cs="Arial"/>
                <w:sz w:val="24"/>
                <w:szCs w:val="24"/>
              </w:rPr>
              <w:fldChar w:fldCharType="begin">
                <w:ffData>
                  <w:name w:val="Check8"/>
                  <w:enabled/>
                  <w:calcOnExit w:val="0"/>
                  <w:checkBox>
                    <w:sizeAuto/>
                    <w:default w:val="0"/>
                  </w:checkBox>
                </w:ffData>
              </w:fldChar>
            </w:r>
            <w:bookmarkStart w:id="20" w:name="Check8"/>
            <w:r w:rsidR="000D28CE" w:rsidRPr="00495630">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495630">
              <w:rPr>
                <w:rFonts w:ascii="Arial" w:hAnsi="Arial" w:cs="Arial"/>
                <w:sz w:val="24"/>
                <w:szCs w:val="24"/>
              </w:rPr>
              <w:fldChar w:fldCharType="end"/>
            </w:r>
            <w:bookmarkEnd w:id="20"/>
          </w:p>
        </w:tc>
        <w:tc>
          <w:tcPr>
            <w:tcW w:w="5105" w:type="dxa"/>
            <w:vAlign w:val="center"/>
          </w:tcPr>
          <w:p w:rsidR="000D28CE" w:rsidRPr="00495630" w:rsidRDefault="000D28CE" w:rsidP="00933DA4">
            <w:pPr>
              <w:spacing w:before="60" w:after="60"/>
              <w:rPr>
                <w:rFonts w:ascii="Arial" w:hAnsi="Arial" w:cs="Arial"/>
                <w:sz w:val="24"/>
                <w:szCs w:val="24"/>
              </w:rPr>
            </w:pPr>
            <w:r w:rsidRPr="00495630">
              <w:rPr>
                <w:rFonts w:ascii="Arial" w:hAnsi="Arial" w:cs="Arial"/>
                <w:sz w:val="24"/>
                <w:szCs w:val="24"/>
              </w:rPr>
              <w:t>Chinese</w:t>
            </w:r>
          </w:p>
        </w:tc>
      </w:tr>
      <w:tr w:rsidR="000D28CE" w:rsidRPr="00495630" w:rsidTr="00933DA4">
        <w:tc>
          <w:tcPr>
            <w:tcW w:w="821" w:type="dxa"/>
            <w:vAlign w:val="center"/>
          </w:tcPr>
          <w:p w:rsidR="000D28CE" w:rsidRPr="00495630" w:rsidRDefault="00A81E13" w:rsidP="00933DA4">
            <w:pPr>
              <w:spacing w:before="60" w:after="60"/>
              <w:rPr>
                <w:rFonts w:ascii="Arial" w:hAnsi="Arial" w:cs="Arial"/>
                <w:sz w:val="24"/>
                <w:szCs w:val="24"/>
              </w:rPr>
            </w:pPr>
            <w:r w:rsidRPr="00495630">
              <w:rPr>
                <w:rFonts w:ascii="Arial" w:hAnsi="Arial" w:cs="Arial"/>
                <w:sz w:val="24"/>
                <w:szCs w:val="24"/>
              </w:rPr>
              <w:fldChar w:fldCharType="begin">
                <w:ffData>
                  <w:name w:val="Check9"/>
                  <w:enabled/>
                  <w:calcOnExit w:val="0"/>
                  <w:checkBox>
                    <w:sizeAuto/>
                    <w:default w:val="0"/>
                  </w:checkBox>
                </w:ffData>
              </w:fldChar>
            </w:r>
            <w:bookmarkStart w:id="21" w:name="Check9"/>
            <w:r w:rsidR="000D28CE" w:rsidRPr="00495630">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495630">
              <w:rPr>
                <w:rFonts w:ascii="Arial" w:hAnsi="Arial" w:cs="Arial"/>
                <w:sz w:val="24"/>
                <w:szCs w:val="24"/>
              </w:rPr>
              <w:fldChar w:fldCharType="end"/>
            </w:r>
            <w:bookmarkEnd w:id="21"/>
          </w:p>
        </w:tc>
        <w:tc>
          <w:tcPr>
            <w:tcW w:w="5105" w:type="dxa"/>
            <w:vAlign w:val="center"/>
          </w:tcPr>
          <w:p w:rsidR="000D28CE" w:rsidRPr="00495630" w:rsidRDefault="000D28CE" w:rsidP="00933DA4">
            <w:pPr>
              <w:spacing w:before="60" w:after="60"/>
              <w:rPr>
                <w:rFonts w:ascii="Arial" w:hAnsi="Arial" w:cs="Arial"/>
                <w:sz w:val="24"/>
                <w:szCs w:val="24"/>
              </w:rPr>
            </w:pPr>
            <w:r w:rsidRPr="00495630">
              <w:rPr>
                <w:rFonts w:ascii="Arial" w:hAnsi="Arial" w:cs="Arial"/>
                <w:sz w:val="24"/>
                <w:szCs w:val="24"/>
              </w:rPr>
              <w:t>Mixed - white and black Caribbean</w:t>
            </w:r>
          </w:p>
        </w:tc>
      </w:tr>
      <w:tr w:rsidR="000D28CE" w:rsidRPr="00495630" w:rsidTr="00933DA4">
        <w:tc>
          <w:tcPr>
            <w:tcW w:w="821" w:type="dxa"/>
            <w:vAlign w:val="center"/>
          </w:tcPr>
          <w:p w:rsidR="000D28CE" w:rsidRPr="00495630" w:rsidRDefault="00A81E13" w:rsidP="00933DA4">
            <w:pPr>
              <w:spacing w:before="60" w:after="60"/>
              <w:rPr>
                <w:rFonts w:ascii="Arial" w:hAnsi="Arial" w:cs="Arial"/>
                <w:sz w:val="24"/>
                <w:szCs w:val="24"/>
              </w:rPr>
            </w:pPr>
            <w:r w:rsidRPr="00495630">
              <w:rPr>
                <w:rFonts w:ascii="Arial" w:hAnsi="Arial" w:cs="Arial"/>
                <w:sz w:val="24"/>
                <w:szCs w:val="24"/>
              </w:rPr>
              <w:lastRenderedPageBreak/>
              <w:fldChar w:fldCharType="begin">
                <w:ffData>
                  <w:name w:val="Check10"/>
                  <w:enabled/>
                  <w:calcOnExit w:val="0"/>
                  <w:checkBox>
                    <w:sizeAuto/>
                    <w:default w:val="0"/>
                  </w:checkBox>
                </w:ffData>
              </w:fldChar>
            </w:r>
            <w:bookmarkStart w:id="22" w:name="Check10"/>
            <w:r w:rsidR="000D28CE" w:rsidRPr="00495630">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495630">
              <w:rPr>
                <w:rFonts w:ascii="Arial" w:hAnsi="Arial" w:cs="Arial"/>
                <w:sz w:val="24"/>
                <w:szCs w:val="24"/>
              </w:rPr>
              <w:fldChar w:fldCharType="end"/>
            </w:r>
            <w:bookmarkEnd w:id="22"/>
          </w:p>
        </w:tc>
        <w:tc>
          <w:tcPr>
            <w:tcW w:w="5105" w:type="dxa"/>
            <w:vAlign w:val="center"/>
          </w:tcPr>
          <w:p w:rsidR="000D28CE" w:rsidRPr="00495630" w:rsidRDefault="000D28CE" w:rsidP="00933DA4">
            <w:pPr>
              <w:spacing w:before="60" w:after="60"/>
              <w:rPr>
                <w:rFonts w:ascii="Arial" w:hAnsi="Arial" w:cs="Arial"/>
                <w:sz w:val="24"/>
                <w:szCs w:val="24"/>
              </w:rPr>
            </w:pPr>
            <w:r w:rsidRPr="00495630">
              <w:rPr>
                <w:rFonts w:ascii="Arial" w:hAnsi="Arial" w:cs="Arial"/>
                <w:sz w:val="24"/>
                <w:szCs w:val="24"/>
              </w:rPr>
              <w:t>Mixed - white and black African</w:t>
            </w:r>
          </w:p>
        </w:tc>
      </w:tr>
      <w:tr w:rsidR="000D28CE" w:rsidRPr="00495630" w:rsidTr="00933DA4">
        <w:tc>
          <w:tcPr>
            <w:tcW w:w="821" w:type="dxa"/>
            <w:vAlign w:val="center"/>
          </w:tcPr>
          <w:p w:rsidR="000D28CE" w:rsidRPr="00495630" w:rsidRDefault="00A81E13" w:rsidP="00933DA4">
            <w:pPr>
              <w:spacing w:before="60" w:after="60"/>
              <w:rPr>
                <w:rFonts w:ascii="Arial" w:hAnsi="Arial" w:cs="Arial"/>
                <w:sz w:val="24"/>
                <w:szCs w:val="24"/>
              </w:rPr>
            </w:pPr>
            <w:r w:rsidRPr="00495630">
              <w:rPr>
                <w:rFonts w:ascii="Arial" w:hAnsi="Arial" w:cs="Arial"/>
                <w:sz w:val="24"/>
                <w:szCs w:val="24"/>
              </w:rPr>
              <w:fldChar w:fldCharType="begin">
                <w:ffData>
                  <w:name w:val="Check11"/>
                  <w:enabled/>
                  <w:calcOnExit w:val="0"/>
                  <w:checkBox>
                    <w:sizeAuto/>
                    <w:default w:val="0"/>
                  </w:checkBox>
                </w:ffData>
              </w:fldChar>
            </w:r>
            <w:bookmarkStart w:id="23" w:name="Check11"/>
            <w:r w:rsidR="000D28CE" w:rsidRPr="00495630">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495630">
              <w:rPr>
                <w:rFonts w:ascii="Arial" w:hAnsi="Arial" w:cs="Arial"/>
                <w:sz w:val="24"/>
                <w:szCs w:val="24"/>
              </w:rPr>
              <w:fldChar w:fldCharType="end"/>
            </w:r>
            <w:bookmarkEnd w:id="23"/>
          </w:p>
        </w:tc>
        <w:tc>
          <w:tcPr>
            <w:tcW w:w="5105" w:type="dxa"/>
            <w:vAlign w:val="center"/>
          </w:tcPr>
          <w:p w:rsidR="000D28CE" w:rsidRPr="00495630" w:rsidRDefault="000D28CE" w:rsidP="00933DA4">
            <w:pPr>
              <w:spacing w:before="60" w:after="60"/>
              <w:rPr>
                <w:rFonts w:ascii="Arial" w:hAnsi="Arial" w:cs="Arial"/>
                <w:sz w:val="24"/>
                <w:szCs w:val="24"/>
              </w:rPr>
            </w:pPr>
            <w:r w:rsidRPr="00495630">
              <w:rPr>
                <w:rFonts w:ascii="Arial" w:hAnsi="Arial" w:cs="Arial"/>
                <w:sz w:val="24"/>
                <w:szCs w:val="24"/>
              </w:rPr>
              <w:t xml:space="preserve">Mixed - white and Asian </w:t>
            </w:r>
          </w:p>
        </w:tc>
      </w:tr>
      <w:tr w:rsidR="000D28CE" w:rsidRPr="00495630" w:rsidTr="00933DA4">
        <w:tc>
          <w:tcPr>
            <w:tcW w:w="821" w:type="dxa"/>
            <w:vAlign w:val="center"/>
          </w:tcPr>
          <w:p w:rsidR="000D28CE" w:rsidRPr="00495630" w:rsidRDefault="00A81E13" w:rsidP="00933DA4">
            <w:pPr>
              <w:spacing w:before="60" w:after="60"/>
              <w:rPr>
                <w:rFonts w:ascii="Arial" w:hAnsi="Arial" w:cs="Arial"/>
                <w:sz w:val="24"/>
                <w:szCs w:val="24"/>
              </w:rPr>
            </w:pPr>
            <w:r w:rsidRPr="00495630">
              <w:rPr>
                <w:rFonts w:ascii="Arial" w:hAnsi="Arial" w:cs="Arial"/>
                <w:sz w:val="24"/>
                <w:szCs w:val="24"/>
              </w:rPr>
              <w:fldChar w:fldCharType="begin">
                <w:ffData>
                  <w:name w:val="Check12"/>
                  <w:enabled/>
                  <w:calcOnExit w:val="0"/>
                  <w:checkBox>
                    <w:sizeAuto/>
                    <w:default w:val="0"/>
                  </w:checkBox>
                </w:ffData>
              </w:fldChar>
            </w:r>
            <w:bookmarkStart w:id="24" w:name="Check12"/>
            <w:r w:rsidR="000D28CE" w:rsidRPr="00495630">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495630">
              <w:rPr>
                <w:rFonts w:ascii="Arial" w:hAnsi="Arial" w:cs="Arial"/>
                <w:sz w:val="24"/>
                <w:szCs w:val="24"/>
              </w:rPr>
              <w:fldChar w:fldCharType="end"/>
            </w:r>
            <w:bookmarkEnd w:id="24"/>
          </w:p>
        </w:tc>
        <w:tc>
          <w:tcPr>
            <w:tcW w:w="5105" w:type="dxa"/>
            <w:vAlign w:val="center"/>
          </w:tcPr>
          <w:p w:rsidR="000D28CE" w:rsidRPr="00495630" w:rsidRDefault="000D28CE" w:rsidP="00933DA4">
            <w:pPr>
              <w:spacing w:before="60" w:after="60"/>
              <w:rPr>
                <w:rFonts w:ascii="Arial" w:hAnsi="Arial" w:cs="Arial"/>
                <w:sz w:val="24"/>
                <w:szCs w:val="24"/>
              </w:rPr>
            </w:pPr>
            <w:r w:rsidRPr="00495630">
              <w:rPr>
                <w:rFonts w:ascii="Arial" w:hAnsi="Arial" w:cs="Arial"/>
                <w:sz w:val="24"/>
                <w:szCs w:val="24"/>
              </w:rPr>
              <w:t>Other mixed background</w:t>
            </w:r>
          </w:p>
        </w:tc>
      </w:tr>
      <w:tr w:rsidR="000D28CE" w:rsidRPr="00495630" w:rsidTr="00933DA4">
        <w:tc>
          <w:tcPr>
            <w:tcW w:w="821" w:type="dxa"/>
            <w:vAlign w:val="center"/>
          </w:tcPr>
          <w:p w:rsidR="000D28CE" w:rsidRPr="00495630" w:rsidRDefault="00A81E13" w:rsidP="00933DA4">
            <w:pPr>
              <w:spacing w:before="60" w:after="60"/>
              <w:rPr>
                <w:rFonts w:ascii="Arial" w:hAnsi="Arial" w:cs="Arial"/>
                <w:sz w:val="24"/>
                <w:szCs w:val="24"/>
              </w:rPr>
            </w:pPr>
            <w:r w:rsidRPr="00495630">
              <w:rPr>
                <w:rFonts w:ascii="Arial" w:hAnsi="Arial" w:cs="Arial"/>
                <w:sz w:val="24"/>
                <w:szCs w:val="24"/>
              </w:rPr>
              <w:fldChar w:fldCharType="begin">
                <w:ffData>
                  <w:name w:val="Check13"/>
                  <w:enabled/>
                  <w:calcOnExit w:val="0"/>
                  <w:checkBox>
                    <w:sizeAuto/>
                    <w:default w:val="0"/>
                    <w:checked w:val="0"/>
                  </w:checkBox>
                </w:ffData>
              </w:fldChar>
            </w:r>
            <w:r w:rsidR="000D28CE" w:rsidRPr="00495630">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495630">
              <w:rPr>
                <w:rFonts w:ascii="Arial" w:hAnsi="Arial" w:cs="Arial"/>
                <w:sz w:val="24"/>
                <w:szCs w:val="24"/>
              </w:rPr>
              <w:fldChar w:fldCharType="end"/>
            </w:r>
          </w:p>
        </w:tc>
        <w:tc>
          <w:tcPr>
            <w:tcW w:w="5105" w:type="dxa"/>
            <w:vAlign w:val="center"/>
          </w:tcPr>
          <w:p w:rsidR="000D28CE" w:rsidRPr="00495630" w:rsidRDefault="000D28CE" w:rsidP="00933DA4">
            <w:pPr>
              <w:spacing w:before="60" w:after="60"/>
              <w:rPr>
                <w:rFonts w:ascii="Arial" w:hAnsi="Arial" w:cs="Arial"/>
                <w:sz w:val="24"/>
                <w:szCs w:val="24"/>
              </w:rPr>
            </w:pPr>
            <w:r>
              <w:rPr>
                <w:rFonts w:ascii="Arial" w:hAnsi="Arial" w:cs="Arial"/>
                <w:sz w:val="24"/>
                <w:szCs w:val="24"/>
              </w:rPr>
              <w:t>Traveller – Irish traveller</w:t>
            </w:r>
          </w:p>
        </w:tc>
      </w:tr>
      <w:tr w:rsidR="000D28CE" w:rsidRPr="00495630" w:rsidTr="00933DA4">
        <w:tc>
          <w:tcPr>
            <w:tcW w:w="821" w:type="dxa"/>
            <w:vAlign w:val="center"/>
          </w:tcPr>
          <w:p w:rsidR="000D28CE" w:rsidRPr="00495630" w:rsidRDefault="00A81E13" w:rsidP="00933DA4">
            <w:pPr>
              <w:spacing w:before="60" w:after="60"/>
              <w:rPr>
                <w:rFonts w:ascii="Arial" w:hAnsi="Arial" w:cs="Arial"/>
                <w:sz w:val="24"/>
                <w:szCs w:val="24"/>
              </w:rPr>
            </w:pPr>
            <w:r w:rsidRPr="00495630">
              <w:rPr>
                <w:rFonts w:ascii="Arial" w:hAnsi="Arial" w:cs="Arial"/>
                <w:sz w:val="24"/>
                <w:szCs w:val="24"/>
              </w:rPr>
              <w:fldChar w:fldCharType="begin">
                <w:ffData>
                  <w:name w:val="Check14"/>
                  <w:enabled/>
                  <w:calcOnExit w:val="0"/>
                  <w:checkBox>
                    <w:sizeAuto/>
                    <w:default w:val="0"/>
                  </w:checkBox>
                </w:ffData>
              </w:fldChar>
            </w:r>
            <w:r w:rsidR="000D28CE" w:rsidRPr="00495630">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495630">
              <w:rPr>
                <w:rFonts w:ascii="Arial" w:hAnsi="Arial" w:cs="Arial"/>
                <w:sz w:val="24"/>
                <w:szCs w:val="24"/>
              </w:rPr>
              <w:fldChar w:fldCharType="end"/>
            </w:r>
          </w:p>
        </w:tc>
        <w:tc>
          <w:tcPr>
            <w:tcW w:w="5105" w:type="dxa"/>
            <w:vAlign w:val="center"/>
          </w:tcPr>
          <w:p w:rsidR="000D28CE" w:rsidRPr="00495630" w:rsidRDefault="000D28CE" w:rsidP="00933DA4">
            <w:pPr>
              <w:spacing w:before="60" w:after="60"/>
              <w:rPr>
                <w:rFonts w:ascii="Arial" w:hAnsi="Arial" w:cs="Arial"/>
                <w:sz w:val="24"/>
                <w:szCs w:val="24"/>
              </w:rPr>
            </w:pPr>
            <w:r>
              <w:rPr>
                <w:rFonts w:ascii="Arial" w:hAnsi="Arial" w:cs="Arial"/>
                <w:sz w:val="24"/>
                <w:szCs w:val="24"/>
              </w:rPr>
              <w:t>Traveller – Gypsy or traveller</w:t>
            </w:r>
          </w:p>
        </w:tc>
      </w:tr>
      <w:tr w:rsidR="000D28CE" w:rsidRPr="00495630" w:rsidTr="00933DA4">
        <w:tc>
          <w:tcPr>
            <w:tcW w:w="821" w:type="dxa"/>
            <w:vAlign w:val="center"/>
          </w:tcPr>
          <w:p w:rsidR="000D28CE" w:rsidRPr="00495630" w:rsidRDefault="00A81E13" w:rsidP="00933DA4">
            <w:pPr>
              <w:spacing w:before="60" w:after="60"/>
              <w:rPr>
                <w:rFonts w:ascii="Arial" w:hAnsi="Arial" w:cs="Arial"/>
                <w:sz w:val="24"/>
                <w:szCs w:val="24"/>
              </w:rPr>
            </w:pPr>
            <w:r w:rsidRPr="00495630">
              <w:rPr>
                <w:rFonts w:ascii="Arial" w:hAnsi="Arial" w:cs="Arial"/>
                <w:sz w:val="24"/>
                <w:szCs w:val="24"/>
              </w:rPr>
              <w:fldChar w:fldCharType="begin">
                <w:ffData>
                  <w:name w:val="Check13"/>
                  <w:enabled/>
                  <w:calcOnExit w:val="0"/>
                  <w:checkBox>
                    <w:sizeAuto/>
                    <w:default w:val="0"/>
                    <w:checked w:val="0"/>
                  </w:checkBox>
                </w:ffData>
              </w:fldChar>
            </w:r>
            <w:bookmarkStart w:id="25" w:name="Check13"/>
            <w:r w:rsidR="000D28CE" w:rsidRPr="00495630">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495630">
              <w:rPr>
                <w:rFonts w:ascii="Arial" w:hAnsi="Arial" w:cs="Arial"/>
                <w:sz w:val="24"/>
                <w:szCs w:val="24"/>
              </w:rPr>
              <w:fldChar w:fldCharType="end"/>
            </w:r>
            <w:bookmarkEnd w:id="25"/>
          </w:p>
        </w:tc>
        <w:tc>
          <w:tcPr>
            <w:tcW w:w="5105" w:type="dxa"/>
            <w:vAlign w:val="center"/>
          </w:tcPr>
          <w:p w:rsidR="000D28CE" w:rsidRPr="00495630" w:rsidRDefault="000D28CE" w:rsidP="00933DA4">
            <w:pPr>
              <w:spacing w:before="60" w:after="60"/>
              <w:rPr>
                <w:rFonts w:ascii="Arial" w:hAnsi="Arial" w:cs="Arial"/>
                <w:sz w:val="24"/>
                <w:szCs w:val="24"/>
              </w:rPr>
            </w:pPr>
            <w:r w:rsidRPr="00495630">
              <w:rPr>
                <w:rFonts w:ascii="Arial" w:hAnsi="Arial" w:cs="Arial"/>
                <w:sz w:val="24"/>
                <w:szCs w:val="24"/>
              </w:rPr>
              <w:t>White - British</w:t>
            </w:r>
          </w:p>
        </w:tc>
      </w:tr>
      <w:tr w:rsidR="000D28CE" w:rsidRPr="00495630" w:rsidTr="00933DA4">
        <w:tc>
          <w:tcPr>
            <w:tcW w:w="821" w:type="dxa"/>
            <w:vAlign w:val="center"/>
          </w:tcPr>
          <w:p w:rsidR="000D28CE" w:rsidRPr="00495630" w:rsidRDefault="00A81E13" w:rsidP="00933DA4">
            <w:pPr>
              <w:spacing w:before="60" w:after="60"/>
              <w:rPr>
                <w:rFonts w:ascii="Arial" w:hAnsi="Arial" w:cs="Arial"/>
                <w:sz w:val="24"/>
                <w:szCs w:val="24"/>
              </w:rPr>
            </w:pPr>
            <w:r w:rsidRPr="00495630">
              <w:rPr>
                <w:rFonts w:ascii="Arial" w:hAnsi="Arial" w:cs="Arial"/>
                <w:sz w:val="24"/>
                <w:szCs w:val="24"/>
              </w:rPr>
              <w:fldChar w:fldCharType="begin">
                <w:ffData>
                  <w:name w:val="Check14"/>
                  <w:enabled/>
                  <w:calcOnExit w:val="0"/>
                  <w:checkBox>
                    <w:sizeAuto/>
                    <w:default w:val="0"/>
                  </w:checkBox>
                </w:ffData>
              </w:fldChar>
            </w:r>
            <w:bookmarkStart w:id="26" w:name="Check14"/>
            <w:r w:rsidR="000D28CE" w:rsidRPr="00495630">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495630">
              <w:rPr>
                <w:rFonts w:ascii="Arial" w:hAnsi="Arial" w:cs="Arial"/>
                <w:sz w:val="24"/>
                <w:szCs w:val="24"/>
              </w:rPr>
              <w:fldChar w:fldCharType="end"/>
            </w:r>
            <w:bookmarkEnd w:id="26"/>
          </w:p>
        </w:tc>
        <w:tc>
          <w:tcPr>
            <w:tcW w:w="5105" w:type="dxa"/>
            <w:vAlign w:val="center"/>
          </w:tcPr>
          <w:p w:rsidR="000D28CE" w:rsidRPr="00495630" w:rsidRDefault="000D28CE" w:rsidP="00933DA4">
            <w:pPr>
              <w:spacing w:before="60" w:after="60"/>
              <w:rPr>
                <w:rFonts w:ascii="Arial" w:hAnsi="Arial" w:cs="Arial"/>
                <w:sz w:val="24"/>
                <w:szCs w:val="24"/>
              </w:rPr>
            </w:pPr>
            <w:r w:rsidRPr="00495630">
              <w:rPr>
                <w:rFonts w:ascii="Arial" w:hAnsi="Arial" w:cs="Arial"/>
                <w:sz w:val="24"/>
                <w:szCs w:val="24"/>
              </w:rPr>
              <w:t>White - Irish</w:t>
            </w:r>
          </w:p>
        </w:tc>
      </w:tr>
      <w:tr w:rsidR="000D28CE" w:rsidRPr="00495630" w:rsidTr="00933DA4">
        <w:tc>
          <w:tcPr>
            <w:tcW w:w="821" w:type="dxa"/>
            <w:vAlign w:val="center"/>
          </w:tcPr>
          <w:p w:rsidR="000D28CE" w:rsidRPr="00495630" w:rsidRDefault="00A81E13" w:rsidP="00933DA4">
            <w:pPr>
              <w:spacing w:before="60" w:after="60"/>
              <w:rPr>
                <w:rFonts w:ascii="Arial" w:hAnsi="Arial" w:cs="Arial"/>
                <w:sz w:val="24"/>
                <w:szCs w:val="24"/>
              </w:rPr>
            </w:pPr>
            <w:r w:rsidRPr="00495630">
              <w:rPr>
                <w:rFonts w:ascii="Arial" w:hAnsi="Arial" w:cs="Arial"/>
                <w:sz w:val="24"/>
                <w:szCs w:val="24"/>
              </w:rPr>
              <w:fldChar w:fldCharType="begin">
                <w:ffData>
                  <w:name w:val="Check15"/>
                  <w:enabled/>
                  <w:calcOnExit w:val="0"/>
                  <w:checkBox>
                    <w:sizeAuto/>
                    <w:default w:val="0"/>
                  </w:checkBox>
                </w:ffData>
              </w:fldChar>
            </w:r>
            <w:bookmarkStart w:id="27" w:name="Check15"/>
            <w:r w:rsidR="000D28CE" w:rsidRPr="00495630">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495630">
              <w:rPr>
                <w:rFonts w:ascii="Arial" w:hAnsi="Arial" w:cs="Arial"/>
                <w:sz w:val="24"/>
                <w:szCs w:val="24"/>
              </w:rPr>
              <w:fldChar w:fldCharType="end"/>
            </w:r>
            <w:bookmarkEnd w:id="27"/>
          </w:p>
        </w:tc>
        <w:tc>
          <w:tcPr>
            <w:tcW w:w="5105" w:type="dxa"/>
            <w:vAlign w:val="center"/>
          </w:tcPr>
          <w:p w:rsidR="000D28CE" w:rsidRPr="00495630" w:rsidRDefault="000D28CE" w:rsidP="00933DA4">
            <w:pPr>
              <w:spacing w:before="60" w:after="60"/>
              <w:rPr>
                <w:rFonts w:ascii="Arial" w:hAnsi="Arial" w:cs="Arial"/>
                <w:sz w:val="24"/>
                <w:szCs w:val="24"/>
              </w:rPr>
            </w:pPr>
            <w:r w:rsidRPr="00495630">
              <w:rPr>
                <w:rFonts w:ascii="Arial" w:hAnsi="Arial" w:cs="Arial"/>
                <w:sz w:val="24"/>
                <w:szCs w:val="24"/>
              </w:rPr>
              <w:t>White - other background</w:t>
            </w:r>
          </w:p>
        </w:tc>
      </w:tr>
      <w:tr w:rsidR="000D28CE" w:rsidRPr="00495630" w:rsidTr="00933DA4">
        <w:tc>
          <w:tcPr>
            <w:tcW w:w="821" w:type="dxa"/>
            <w:vAlign w:val="center"/>
          </w:tcPr>
          <w:p w:rsidR="000D28CE" w:rsidRPr="00495630" w:rsidRDefault="00A81E13" w:rsidP="00933DA4">
            <w:pPr>
              <w:spacing w:before="60" w:after="60"/>
              <w:rPr>
                <w:rFonts w:ascii="Arial" w:hAnsi="Arial" w:cs="Arial"/>
                <w:sz w:val="24"/>
                <w:szCs w:val="24"/>
              </w:rPr>
            </w:pPr>
            <w:r w:rsidRPr="00495630">
              <w:rPr>
                <w:rFonts w:ascii="Arial" w:hAnsi="Arial" w:cs="Arial"/>
                <w:sz w:val="24"/>
                <w:szCs w:val="24"/>
              </w:rPr>
              <w:fldChar w:fldCharType="begin">
                <w:ffData>
                  <w:name w:val="Check16"/>
                  <w:enabled/>
                  <w:calcOnExit w:val="0"/>
                  <w:checkBox>
                    <w:sizeAuto/>
                    <w:default w:val="0"/>
                  </w:checkBox>
                </w:ffData>
              </w:fldChar>
            </w:r>
            <w:bookmarkStart w:id="28" w:name="Check16"/>
            <w:r w:rsidR="000D28CE" w:rsidRPr="00495630">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495630">
              <w:rPr>
                <w:rFonts w:ascii="Arial" w:hAnsi="Arial" w:cs="Arial"/>
                <w:sz w:val="24"/>
                <w:szCs w:val="24"/>
              </w:rPr>
              <w:fldChar w:fldCharType="end"/>
            </w:r>
            <w:bookmarkEnd w:id="28"/>
          </w:p>
        </w:tc>
        <w:tc>
          <w:tcPr>
            <w:tcW w:w="5105" w:type="dxa"/>
            <w:vAlign w:val="center"/>
          </w:tcPr>
          <w:p w:rsidR="000D28CE" w:rsidRPr="00495630" w:rsidRDefault="000D28CE" w:rsidP="00933DA4">
            <w:pPr>
              <w:spacing w:before="60" w:after="60"/>
              <w:rPr>
                <w:rFonts w:ascii="Arial" w:hAnsi="Arial" w:cs="Arial"/>
                <w:sz w:val="24"/>
                <w:szCs w:val="24"/>
              </w:rPr>
            </w:pPr>
            <w:r w:rsidRPr="00495630">
              <w:rPr>
                <w:rFonts w:ascii="Arial" w:hAnsi="Arial" w:cs="Arial"/>
                <w:sz w:val="24"/>
                <w:szCs w:val="24"/>
              </w:rPr>
              <w:t>Other ethnic background</w:t>
            </w:r>
          </w:p>
        </w:tc>
      </w:tr>
      <w:tr w:rsidR="000D28CE" w:rsidRPr="00495630" w:rsidTr="00933DA4">
        <w:tc>
          <w:tcPr>
            <w:tcW w:w="821" w:type="dxa"/>
            <w:vAlign w:val="center"/>
          </w:tcPr>
          <w:p w:rsidR="000D28CE" w:rsidRPr="00495630" w:rsidRDefault="00A81E13" w:rsidP="00933DA4">
            <w:pPr>
              <w:spacing w:before="60" w:after="60"/>
              <w:ind w:left="-108" w:firstLine="108"/>
              <w:rPr>
                <w:rFonts w:ascii="Arial" w:hAnsi="Arial" w:cs="Arial"/>
                <w:sz w:val="24"/>
                <w:szCs w:val="24"/>
              </w:rPr>
            </w:pPr>
            <w:r w:rsidRPr="00495630">
              <w:rPr>
                <w:rFonts w:ascii="Arial" w:hAnsi="Arial" w:cs="Arial"/>
                <w:sz w:val="24"/>
                <w:szCs w:val="24"/>
              </w:rPr>
              <w:fldChar w:fldCharType="begin">
                <w:ffData>
                  <w:name w:val="Check17"/>
                  <w:enabled/>
                  <w:calcOnExit w:val="0"/>
                  <w:checkBox>
                    <w:sizeAuto/>
                    <w:default w:val="0"/>
                  </w:checkBox>
                </w:ffData>
              </w:fldChar>
            </w:r>
            <w:bookmarkStart w:id="29" w:name="Check17"/>
            <w:r w:rsidR="000D28CE" w:rsidRPr="00495630">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495630">
              <w:rPr>
                <w:rFonts w:ascii="Arial" w:hAnsi="Arial" w:cs="Arial"/>
                <w:sz w:val="24"/>
                <w:szCs w:val="24"/>
              </w:rPr>
              <w:fldChar w:fldCharType="end"/>
            </w:r>
            <w:bookmarkEnd w:id="29"/>
          </w:p>
        </w:tc>
        <w:tc>
          <w:tcPr>
            <w:tcW w:w="5105" w:type="dxa"/>
            <w:vAlign w:val="center"/>
          </w:tcPr>
          <w:p w:rsidR="000D28CE" w:rsidRPr="00495630" w:rsidRDefault="000D28CE" w:rsidP="00933DA4">
            <w:pPr>
              <w:spacing w:before="60" w:after="60"/>
              <w:rPr>
                <w:rFonts w:ascii="Arial" w:hAnsi="Arial" w:cs="Arial"/>
                <w:sz w:val="24"/>
                <w:szCs w:val="24"/>
              </w:rPr>
            </w:pPr>
            <w:r w:rsidRPr="00495630">
              <w:rPr>
                <w:rFonts w:ascii="Arial" w:hAnsi="Arial" w:cs="Arial"/>
                <w:sz w:val="24"/>
                <w:szCs w:val="24"/>
              </w:rPr>
              <w:t>I prefer not to answer this question</w:t>
            </w:r>
          </w:p>
        </w:tc>
      </w:tr>
    </w:tbl>
    <w:p w:rsidR="000D28CE" w:rsidRDefault="000D28CE" w:rsidP="00933DA4">
      <w:pPr>
        <w:pStyle w:val="ListParagraph"/>
        <w:spacing w:before="60" w:after="60" w:line="240" w:lineRule="auto"/>
        <w:contextualSpacing w:val="0"/>
        <w:rPr>
          <w:b/>
          <w:sz w:val="24"/>
          <w:szCs w:val="24"/>
        </w:rPr>
      </w:pPr>
    </w:p>
    <w:p w:rsidR="000D28CE" w:rsidRPr="0021794B" w:rsidRDefault="000D28CE" w:rsidP="00933DA4">
      <w:pPr>
        <w:pStyle w:val="ListParagraph"/>
        <w:spacing w:before="60" w:after="60" w:line="240" w:lineRule="auto"/>
        <w:ind w:left="0"/>
        <w:contextualSpacing w:val="0"/>
        <w:rPr>
          <w:sz w:val="24"/>
          <w:szCs w:val="24"/>
        </w:rPr>
      </w:pPr>
      <w:r w:rsidRPr="00D3608E">
        <w:rPr>
          <w:b/>
          <w:sz w:val="24"/>
          <w:szCs w:val="24"/>
        </w:rPr>
        <w:t>What is your religion</w:t>
      </w:r>
      <w:r>
        <w:rPr>
          <w:b/>
          <w:sz w:val="24"/>
          <w:szCs w:val="24"/>
        </w:rPr>
        <w:t>?</w:t>
      </w:r>
    </w:p>
    <w:tbl>
      <w:tblPr>
        <w:tblW w:w="0" w:type="auto"/>
        <w:tblInd w:w="-4" w:type="dxa"/>
        <w:tblLook w:val="04A0"/>
      </w:tblPr>
      <w:tblGrid>
        <w:gridCol w:w="821"/>
        <w:gridCol w:w="5092"/>
      </w:tblGrid>
      <w:tr w:rsidR="000D28CE" w:rsidRPr="00965D3D" w:rsidTr="00933DA4">
        <w:tc>
          <w:tcPr>
            <w:tcW w:w="821" w:type="dxa"/>
          </w:tcPr>
          <w:p w:rsidR="000D28CE" w:rsidRPr="00965D3D" w:rsidRDefault="00A81E13" w:rsidP="00933DA4">
            <w:pPr>
              <w:pStyle w:val="ListParagraph"/>
              <w:spacing w:before="60" w:after="60" w:line="240" w:lineRule="auto"/>
              <w:ind w:left="0"/>
              <w:contextualSpacing w:val="0"/>
              <w:rPr>
                <w:sz w:val="24"/>
                <w:szCs w:val="24"/>
              </w:rPr>
            </w:pPr>
            <w:r w:rsidRPr="00965D3D">
              <w:rPr>
                <w:sz w:val="24"/>
                <w:szCs w:val="24"/>
              </w:rPr>
              <w:fldChar w:fldCharType="begin">
                <w:ffData>
                  <w:name w:val="Check18"/>
                  <w:enabled/>
                  <w:calcOnExit w:val="0"/>
                  <w:checkBox>
                    <w:sizeAuto/>
                    <w:default w:val="0"/>
                    <w:checked w:val="0"/>
                  </w:checkBox>
                </w:ffData>
              </w:fldChar>
            </w:r>
            <w:bookmarkStart w:id="30" w:name="Check18"/>
            <w:r w:rsidR="000D28CE" w:rsidRPr="00965D3D">
              <w:rPr>
                <w:sz w:val="24"/>
                <w:szCs w:val="24"/>
              </w:rPr>
              <w:instrText xml:space="preserve"> FORMCHECKBOX </w:instrText>
            </w:r>
            <w:r>
              <w:rPr>
                <w:sz w:val="24"/>
                <w:szCs w:val="24"/>
              </w:rPr>
            </w:r>
            <w:r>
              <w:rPr>
                <w:sz w:val="24"/>
                <w:szCs w:val="24"/>
              </w:rPr>
              <w:fldChar w:fldCharType="separate"/>
            </w:r>
            <w:r w:rsidRPr="00965D3D">
              <w:rPr>
                <w:sz w:val="24"/>
                <w:szCs w:val="24"/>
              </w:rPr>
              <w:fldChar w:fldCharType="end"/>
            </w:r>
            <w:bookmarkEnd w:id="30"/>
          </w:p>
        </w:tc>
        <w:tc>
          <w:tcPr>
            <w:tcW w:w="5092" w:type="dxa"/>
          </w:tcPr>
          <w:p w:rsidR="000D28CE" w:rsidRPr="00965D3D" w:rsidRDefault="000D28CE" w:rsidP="00933DA4">
            <w:pPr>
              <w:spacing w:before="60" w:after="60"/>
              <w:rPr>
                <w:rFonts w:ascii="Arial" w:hAnsi="Arial" w:cs="Arial"/>
                <w:sz w:val="24"/>
                <w:szCs w:val="24"/>
              </w:rPr>
            </w:pPr>
            <w:r w:rsidRPr="00965D3D">
              <w:rPr>
                <w:rFonts w:ascii="Arial" w:hAnsi="Arial" w:cs="Arial"/>
                <w:sz w:val="24"/>
                <w:szCs w:val="24"/>
              </w:rPr>
              <w:t>Buddhist</w:t>
            </w:r>
          </w:p>
        </w:tc>
      </w:tr>
      <w:tr w:rsidR="000D28CE" w:rsidRPr="00965D3D" w:rsidTr="00933DA4">
        <w:tc>
          <w:tcPr>
            <w:tcW w:w="821" w:type="dxa"/>
          </w:tcPr>
          <w:p w:rsidR="000D28CE" w:rsidRPr="00965D3D" w:rsidRDefault="00A81E13" w:rsidP="00933DA4">
            <w:pPr>
              <w:pStyle w:val="ListParagraph"/>
              <w:spacing w:before="60" w:after="60" w:line="240" w:lineRule="auto"/>
              <w:ind w:left="0"/>
              <w:contextualSpacing w:val="0"/>
              <w:rPr>
                <w:sz w:val="24"/>
                <w:szCs w:val="24"/>
              </w:rPr>
            </w:pPr>
            <w:r w:rsidRPr="00965D3D">
              <w:rPr>
                <w:sz w:val="24"/>
                <w:szCs w:val="24"/>
              </w:rPr>
              <w:fldChar w:fldCharType="begin">
                <w:ffData>
                  <w:name w:val="Check19"/>
                  <w:enabled/>
                  <w:calcOnExit w:val="0"/>
                  <w:checkBox>
                    <w:sizeAuto/>
                    <w:default w:val="0"/>
                    <w:checked w:val="0"/>
                  </w:checkBox>
                </w:ffData>
              </w:fldChar>
            </w:r>
            <w:bookmarkStart w:id="31" w:name="Check19"/>
            <w:r w:rsidR="000D28CE" w:rsidRPr="00965D3D">
              <w:rPr>
                <w:sz w:val="24"/>
                <w:szCs w:val="24"/>
              </w:rPr>
              <w:instrText xml:space="preserve"> FORMCHECKBOX </w:instrText>
            </w:r>
            <w:r>
              <w:rPr>
                <w:sz w:val="24"/>
                <w:szCs w:val="24"/>
              </w:rPr>
            </w:r>
            <w:r>
              <w:rPr>
                <w:sz w:val="24"/>
                <w:szCs w:val="24"/>
              </w:rPr>
              <w:fldChar w:fldCharType="separate"/>
            </w:r>
            <w:r w:rsidRPr="00965D3D">
              <w:rPr>
                <w:sz w:val="24"/>
                <w:szCs w:val="24"/>
              </w:rPr>
              <w:fldChar w:fldCharType="end"/>
            </w:r>
            <w:bookmarkEnd w:id="31"/>
          </w:p>
        </w:tc>
        <w:tc>
          <w:tcPr>
            <w:tcW w:w="5092" w:type="dxa"/>
          </w:tcPr>
          <w:p w:rsidR="000D28CE" w:rsidRPr="00965D3D" w:rsidRDefault="000D28CE" w:rsidP="00933DA4">
            <w:pPr>
              <w:spacing w:before="60" w:after="60"/>
              <w:rPr>
                <w:rFonts w:ascii="Arial" w:hAnsi="Arial" w:cs="Arial"/>
                <w:sz w:val="24"/>
                <w:szCs w:val="24"/>
              </w:rPr>
            </w:pPr>
            <w:r w:rsidRPr="00965D3D">
              <w:rPr>
                <w:rFonts w:ascii="Arial" w:hAnsi="Arial" w:cs="Arial"/>
                <w:sz w:val="24"/>
                <w:szCs w:val="24"/>
              </w:rPr>
              <w:t>Christian</w:t>
            </w:r>
          </w:p>
        </w:tc>
      </w:tr>
      <w:tr w:rsidR="000D28CE" w:rsidRPr="00965D3D" w:rsidTr="00933DA4">
        <w:tc>
          <w:tcPr>
            <w:tcW w:w="821" w:type="dxa"/>
          </w:tcPr>
          <w:p w:rsidR="000D28CE" w:rsidRPr="00965D3D" w:rsidRDefault="00A81E13" w:rsidP="00933DA4">
            <w:pPr>
              <w:pStyle w:val="ListParagraph"/>
              <w:spacing w:before="60" w:after="60" w:line="240" w:lineRule="auto"/>
              <w:ind w:left="0"/>
              <w:contextualSpacing w:val="0"/>
              <w:rPr>
                <w:sz w:val="24"/>
                <w:szCs w:val="24"/>
              </w:rPr>
            </w:pPr>
            <w:r w:rsidRPr="00965D3D">
              <w:rPr>
                <w:sz w:val="24"/>
                <w:szCs w:val="24"/>
              </w:rPr>
              <w:fldChar w:fldCharType="begin">
                <w:ffData>
                  <w:name w:val="Check20"/>
                  <w:enabled/>
                  <w:calcOnExit w:val="0"/>
                  <w:checkBox>
                    <w:sizeAuto/>
                    <w:default w:val="0"/>
                    <w:checked w:val="0"/>
                  </w:checkBox>
                </w:ffData>
              </w:fldChar>
            </w:r>
            <w:bookmarkStart w:id="32" w:name="Check20"/>
            <w:r w:rsidR="000D28CE" w:rsidRPr="00965D3D">
              <w:rPr>
                <w:sz w:val="24"/>
                <w:szCs w:val="24"/>
              </w:rPr>
              <w:instrText xml:space="preserve"> FORMCHECKBOX </w:instrText>
            </w:r>
            <w:r>
              <w:rPr>
                <w:sz w:val="24"/>
                <w:szCs w:val="24"/>
              </w:rPr>
            </w:r>
            <w:r>
              <w:rPr>
                <w:sz w:val="24"/>
                <w:szCs w:val="24"/>
              </w:rPr>
              <w:fldChar w:fldCharType="separate"/>
            </w:r>
            <w:r w:rsidRPr="00965D3D">
              <w:rPr>
                <w:sz w:val="24"/>
                <w:szCs w:val="24"/>
              </w:rPr>
              <w:fldChar w:fldCharType="end"/>
            </w:r>
            <w:bookmarkEnd w:id="32"/>
          </w:p>
        </w:tc>
        <w:tc>
          <w:tcPr>
            <w:tcW w:w="5092" w:type="dxa"/>
          </w:tcPr>
          <w:p w:rsidR="000D28CE" w:rsidRPr="00965D3D" w:rsidRDefault="000D28CE" w:rsidP="00933DA4">
            <w:pPr>
              <w:spacing w:before="60" w:after="60"/>
              <w:rPr>
                <w:rFonts w:ascii="Arial" w:hAnsi="Arial" w:cs="Arial"/>
                <w:sz w:val="24"/>
                <w:szCs w:val="24"/>
              </w:rPr>
            </w:pPr>
            <w:r w:rsidRPr="00965D3D">
              <w:rPr>
                <w:rFonts w:ascii="Arial" w:hAnsi="Arial" w:cs="Arial"/>
                <w:sz w:val="24"/>
                <w:szCs w:val="24"/>
              </w:rPr>
              <w:t>Hindu</w:t>
            </w:r>
          </w:p>
        </w:tc>
      </w:tr>
      <w:tr w:rsidR="000D28CE" w:rsidRPr="00965D3D" w:rsidTr="00933DA4">
        <w:tc>
          <w:tcPr>
            <w:tcW w:w="821" w:type="dxa"/>
          </w:tcPr>
          <w:p w:rsidR="000D28CE" w:rsidRPr="00965D3D" w:rsidRDefault="00A81E13" w:rsidP="00933DA4">
            <w:pPr>
              <w:pStyle w:val="ListParagraph"/>
              <w:spacing w:before="60" w:after="60" w:line="240" w:lineRule="auto"/>
              <w:ind w:left="0"/>
              <w:contextualSpacing w:val="0"/>
              <w:rPr>
                <w:sz w:val="24"/>
                <w:szCs w:val="24"/>
              </w:rPr>
            </w:pPr>
            <w:r w:rsidRPr="00965D3D">
              <w:rPr>
                <w:sz w:val="24"/>
                <w:szCs w:val="24"/>
              </w:rPr>
              <w:fldChar w:fldCharType="begin">
                <w:ffData>
                  <w:name w:val="Check21"/>
                  <w:enabled/>
                  <w:calcOnExit w:val="0"/>
                  <w:checkBox>
                    <w:sizeAuto/>
                    <w:default w:val="0"/>
                  </w:checkBox>
                </w:ffData>
              </w:fldChar>
            </w:r>
            <w:bookmarkStart w:id="33" w:name="Check21"/>
            <w:r w:rsidR="000D28CE" w:rsidRPr="00965D3D">
              <w:rPr>
                <w:sz w:val="24"/>
                <w:szCs w:val="24"/>
              </w:rPr>
              <w:instrText xml:space="preserve"> FORMCHECKBOX </w:instrText>
            </w:r>
            <w:r>
              <w:rPr>
                <w:sz w:val="24"/>
                <w:szCs w:val="24"/>
              </w:rPr>
            </w:r>
            <w:r>
              <w:rPr>
                <w:sz w:val="24"/>
                <w:szCs w:val="24"/>
              </w:rPr>
              <w:fldChar w:fldCharType="separate"/>
            </w:r>
            <w:r w:rsidRPr="00965D3D">
              <w:rPr>
                <w:sz w:val="24"/>
                <w:szCs w:val="24"/>
              </w:rPr>
              <w:fldChar w:fldCharType="end"/>
            </w:r>
            <w:bookmarkEnd w:id="33"/>
          </w:p>
        </w:tc>
        <w:tc>
          <w:tcPr>
            <w:tcW w:w="5092" w:type="dxa"/>
          </w:tcPr>
          <w:p w:rsidR="000D28CE" w:rsidRPr="00965D3D" w:rsidRDefault="000D28CE" w:rsidP="00933DA4">
            <w:pPr>
              <w:spacing w:before="60" w:after="60"/>
              <w:rPr>
                <w:rFonts w:ascii="Arial" w:hAnsi="Arial" w:cs="Arial"/>
                <w:sz w:val="24"/>
                <w:szCs w:val="24"/>
              </w:rPr>
            </w:pPr>
            <w:r w:rsidRPr="00965D3D">
              <w:rPr>
                <w:rFonts w:ascii="Arial" w:hAnsi="Arial" w:cs="Arial"/>
                <w:sz w:val="24"/>
                <w:szCs w:val="24"/>
              </w:rPr>
              <w:t>Jewish</w:t>
            </w:r>
          </w:p>
        </w:tc>
      </w:tr>
      <w:tr w:rsidR="000D28CE" w:rsidRPr="00965D3D" w:rsidTr="00933DA4">
        <w:tc>
          <w:tcPr>
            <w:tcW w:w="821" w:type="dxa"/>
          </w:tcPr>
          <w:p w:rsidR="000D28CE" w:rsidRPr="00965D3D" w:rsidRDefault="00A81E13" w:rsidP="00933DA4">
            <w:pPr>
              <w:pStyle w:val="ListParagraph"/>
              <w:spacing w:before="60" w:after="60" w:line="240" w:lineRule="auto"/>
              <w:ind w:left="0"/>
              <w:contextualSpacing w:val="0"/>
              <w:rPr>
                <w:sz w:val="24"/>
                <w:szCs w:val="24"/>
              </w:rPr>
            </w:pPr>
            <w:r w:rsidRPr="00965D3D">
              <w:rPr>
                <w:sz w:val="24"/>
                <w:szCs w:val="24"/>
              </w:rPr>
              <w:fldChar w:fldCharType="begin">
                <w:ffData>
                  <w:name w:val="Check22"/>
                  <w:enabled/>
                  <w:calcOnExit w:val="0"/>
                  <w:checkBox>
                    <w:sizeAuto/>
                    <w:default w:val="0"/>
                  </w:checkBox>
                </w:ffData>
              </w:fldChar>
            </w:r>
            <w:bookmarkStart w:id="34" w:name="Check22"/>
            <w:r w:rsidR="000D28CE" w:rsidRPr="00965D3D">
              <w:rPr>
                <w:sz w:val="24"/>
                <w:szCs w:val="24"/>
              </w:rPr>
              <w:instrText xml:space="preserve"> FORMCHECKBOX </w:instrText>
            </w:r>
            <w:r>
              <w:rPr>
                <w:sz w:val="24"/>
                <w:szCs w:val="24"/>
              </w:rPr>
            </w:r>
            <w:r>
              <w:rPr>
                <w:sz w:val="24"/>
                <w:szCs w:val="24"/>
              </w:rPr>
              <w:fldChar w:fldCharType="separate"/>
            </w:r>
            <w:r w:rsidRPr="00965D3D">
              <w:rPr>
                <w:sz w:val="24"/>
                <w:szCs w:val="24"/>
              </w:rPr>
              <w:fldChar w:fldCharType="end"/>
            </w:r>
            <w:bookmarkEnd w:id="34"/>
          </w:p>
        </w:tc>
        <w:tc>
          <w:tcPr>
            <w:tcW w:w="5092" w:type="dxa"/>
          </w:tcPr>
          <w:p w:rsidR="000D28CE" w:rsidRPr="00965D3D" w:rsidRDefault="000D28CE" w:rsidP="00933DA4">
            <w:pPr>
              <w:spacing w:before="60" w:after="60"/>
              <w:rPr>
                <w:rFonts w:ascii="Arial" w:hAnsi="Arial" w:cs="Arial"/>
                <w:sz w:val="24"/>
                <w:szCs w:val="24"/>
              </w:rPr>
            </w:pPr>
            <w:r w:rsidRPr="00965D3D">
              <w:rPr>
                <w:rFonts w:ascii="Arial" w:hAnsi="Arial" w:cs="Arial"/>
                <w:sz w:val="24"/>
                <w:szCs w:val="24"/>
              </w:rPr>
              <w:t>Muslim</w:t>
            </w:r>
          </w:p>
        </w:tc>
      </w:tr>
      <w:tr w:rsidR="000D28CE" w:rsidRPr="00965D3D" w:rsidTr="00933DA4">
        <w:tc>
          <w:tcPr>
            <w:tcW w:w="821" w:type="dxa"/>
          </w:tcPr>
          <w:p w:rsidR="000D28CE" w:rsidRPr="00965D3D" w:rsidRDefault="00A81E13" w:rsidP="00933DA4">
            <w:pPr>
              <w:pStyle w:val="ListParagraph"/>
              <w:spacing w:before="60" w:after="60" w:line="240" w:lineRule="auto"/>
              <w:ind w:left="0"/>
              <w:contextualSpacing w:val="0"/>
              <w:rPr>
                <w:sz w:val="24"/>
                <w:szCs w:val="24"/>
              </w:rPr>
            </w:pPr>
            <w:r w:rsidRPr="00965D3D">
              <w:rPr>
                <w:sz w:val="24"/>
                <w:szCs w:val="24"/>
              </w:rPr>
              <w:fldChar w:fldCharType="begin">
                <w:ffData>
                  <w:name w:val="Check23"/>
                  <w:enabled/>
                  <w:calcOnExit w:val="0"/>
                  <w:checkBox>
                    <w:sizeAuto/>
                    <w:default w:val="0"/>
                  </w:checkBox>
                </w:ffData>
              </w:fldChar>
            </w:r>
            <w:bookmarkStart w:id="35" w:name="Check23"/>
            <w:r w:rsidR="000D28CE" w:rsidRPr="00965D3D">
              <w:rPr>
                <w:sz w:val="24"/>
                <w:szCs w:val="24"/>
              </w:rPr>
              <w:instrText xml:space="preserve"> FORMCHECKBOX </w:instrText>
            </w:r>
            <w:r>
              <w:rPr>
                <w:sz w:val="24"/>
                <w:szCs w:val="24"/>
              </w:rPr>
            </w:r>
            <w:r>
              <w:rPr>
                <w:sz w:val="24"/>
                <w:szCs w:val="24"/>
              </w:rPr>
              <w:fldChar w:fldCharType="separate"/>
            </w:r>
            <w:r w:rsidRPr="00965D3D">
              <w:rPr>
                <w:sz w:val="24"/>
                <w:szCs w:val="24"/>
              </w:rPr>
              <w:fldChar w:fldCharType="end"/>
            </w:r>
            <w:bookmarkEnd w:id="35"/>
          </w:p>
        </w:tc>
        <w:tc>
          <w:tcPr>
            <w:tcW w:w="5092" w:type="dxa"/>
          </w:tcPr>
          <w:p w:rsidR="000D28CE" w:rsidRPr="00965D3D" w:rsidRDefault="000D28CE" w:rsidP="00933DA4">
            <w:pPr>
              <w:spacing w:before="60" w:after="60"/>
              <w:rPr>
                <w:rFonts w:ascii="Arial" w:hAnsi="Arial" w:cs="Arial"/>
                <w:sz w:val="24"/>
                <w:szCs w:val="24"/>
              </w:rPr>
            </w:pPr>
            <w:r w:rsidRPr="00965D3D">
              <w:rPr>
                <w:rFonts w:ascii="Arial" w:hAnsi="Arial" w:cs="Arial"/>
                <w:sz w:val="24"/>
                <w:szCs w:val="24"/>
              </w:rPr>
              <w:t>Sikh</w:t>
            </w:r>
          </w:p>
        </w:tc>
      </w:tr>
      <w:tr w:rsidR="000D28CE" w:rsidRPr="00965D3D" w:rsidTr="00933DA4">
        <w:tc>
          <w:tcPr>
            <w:tcW w:w="821" w:type="dxa"/>
          </w:tcPr>
          <w:p w:rsidR="000D28CE" w:rsidRPr="00965D3D" w:rsidRDefault="00A81E13" w:rsidP="00933DA4">
            <w:pPr>
              <w:pStyle w:val="ListParagraph"/>
              <w:spacing w:before="60" w:after="60" w:line="240" w:lineRule="auto"/>
              <w:ind w:left="0"/>
              <w:contextualSpacing w:val="0"/>
              <w:rPr>
                <w:sz w:val="24"/>
                <w:szCs w:val="24"/>
              </w:rPr>
            </w:pPr>
            <w:r w:rsidRPr="00965D3D">
              <w:rPr>
                <w:sz w:val="24"/>
                <w:szCs w:val="24"/>
              </w:rPr>
              <w:fldChar w:fldCharType="begin">
                <w:ffData>
                  <w:name w:val="Check24"/>
                  <w:enabled/>
                  <w:calcOnExit w:val="0"/>
                  <w:checkBox>
                    <w:sizeAuto/>
                    <w:default w:val="0"/>
                  </w:checkBox>
                </w:ffData>
              </w:fldChar>
            </w:r>
            <w:bookmarkStart w:id="36" w:name="Check24"/>
            <w:r w:rsidR="000D28CE" w:rsidRPr="00965D3D">
              <w:rPr>
                <w:sz w:val="24"/>
                <w:szCs w:val="24"/>
              </w:rPr>
              <w:instrText xml:space="preserve"> FORMCHECKBOX </w:instrText>
            </w:r>
            <w:r>
              <w:rPr>
                <w:sz w:val="24"/>
                <w:szCs w:val="24"/>
              </w:rPr>
            </w:r>
            <w:r>
              <w:rPr>
                <w:sz w:val="24"/>
                <w:szCs w:val="24"/>
              </w:rPr>
              <w:fldChar w:fldCharType="separate"/>
            </w:r>
            <w:r w:rsidRPr="00965D3D">
              <w:rPr>
                <w:sz w:val="24"/>
                <w:szCs w:val="24"/>
              </w:rPr>
              <w:fldChar w:fldCharType="end"/>
            </w:r>
            <w:bookmarkEnd w:id="36"/>
          </w:p>
        </w:tc>
        <w:tc>
          <w:tcPr>
            <w:tcW w:w="5092" w:type="dxa"/>
          </w:tcPr>
          <w:p w:rsidR="000D28CE" w:rsidRPr="00965D3D" w:rsidRDefault="000D28CE" w:rsidP="00933DA4">
            <w:pPr>
              <w:spacing w:before="60" w:after="60"/>
              <w:rPr>
                <w:rFonts w:ascii="Arial" w:hAnsi="Arial" w:cs="Arial"/>
                <w:sz w:val="24"/>
                <w:szCs w:val="24"/>
              </w:rPr>
            </w:pPr>
            <w:r w:rsidRPr="00965D3D">
              <w:rPr>
                <w:rFonts w:ascii="Arial" w:hAnsi="Arial" w:cs="Arial"/>
                <w:sz w:val="24"/>
                <w:szCs w:val="24"/>
              </w:rPr>
              <w:t>Any other religion (pl</w:t>
            </w:r>
            <w:r>
              <w:rPr>
                <w:rFonts w:ascii="Arial" w:hAnsi="Arial" w:cs="Arial"/>
                <w:sz w:val="24"/>
                <w:szCs w:val="24"/>
              </w:rPr>
              <w:t xml:space="preserve">ease specify) </w:t>
            </w:r>
            <w:r w:rsidR="00A81E13" w:rsidRPr="0087619E">
              <w:rPr>
                <w:rFonts w:ascii="Arial" w:hAnsi="Arial" w:cs="Arial"/>
                <w:sz w:val="24"/>
                <w:szCs w:val="24"/>
                <w:u w:val="single"/>
              </w:rPr>
              <w:fldChar w:fldCharType="begin">
                <w:ffData>
                  <w:name w:val="Text1"/>
                  <w:enabled/>
                  <w:calcOnExit w:val="0"/>
                  <w:textInput/>
                </w:ffData>
              </w:fldChar>
            </w:r>
            <w:bookmarkStart w:id="37" w:name="Text1"/>
            <w:r w:rsidRPr="0087619E">
              <w:rPr>
                <w:rFonts w:ascii="Arial" w:hAnsi="Arial" w:cs="Arial"/>
                <w:sz w:val="24"/>
                <w:szCs w:val="24"/>
                <w:u w:val="single"/>
              </w:rPr>
              <w:instrText xml:space="preserve"> FORMTEXT </w:instrText>
            </w:r>
            <w:r w:rsidR="00A81E13" w:rsidRPr="0087619E">
              <w:rPr>
                <w:rFonts w:ascii="Arial" w:hAnsi="Arial" w:cs="Arial"/>
                <w:sz w:val="24"/>
                <w:szCs w:val="24"/>
                <w:u w:val="single"/>
              </w:rPr>
            </w:r>
            <w:r w:rsidR="00A81E13" w:rsidRPr="0087619E">
              <w:rPr>
                <w:rFonts w:ascii="Arial" w:hAnsi="Arial" w:cs="Arial"/>
                <w:sz w:val="24"/>
                <w:szCs w:val="24"/>
                <w:u w:val="single"/>
              </w:rPr>
              <w:fldChar w:fldCharType="separate"/>
            </w:r>
            <w:r>
              <w:rPr>
                <w:rFonts w:ascii="Arial" w:hAnsi="Arial" w:cs="Arial"/>
                <w:sz w:val="24"/>
                <w:szCs w:val="24"/>
                <w:u w:val="single"/>
              </w:rPr>
              <w:t> </w:t>
            </w:r>
            <w:r>
              <w:rPr>
                <w:rFonts w:ascii="Arial" w:hAnsi="Arial" w:cs="Arial"/>
                <w:sz w:val="24"/>
                <w:szCs w:val="24"/>
                <w:u w:val="single"/>
              </w:rPr>
              <w:t> </w:t>
            </w:r>
            <w:r>
              <w:rPr>
                <w:rFonts w:ascii="Arial" w:hAnsi="Arial" w:cs="Arial"/>
                <w:sz w:val="24"/>
                <w:szCs w:val="24"/>
                <w:u w:val="single"/>
              </w:rPr>
              <w:t> </w:t>
            </w:r>
            <w:r>
              <w:rPr>
                <w:rFonts w:ascii="Arial" w:hAnsi="Arial" w:cs="Arial"/>
                <w:sz w:val="24"/>
                <w:szCs w:val="24"/>
                <w:u w:val="single"/>
              </w:rPr>
              <w:t> </w:t>
            </w:r>
            <w:r>
              <w:rPr>
                <w:rFonts w:ascii="Arial" w:hAnsi="Arial" w:cs="Arial"/>
                <w:sz w:val="24"/>
                <w:szCs w:val="24"/>
                <w:u w:val="single"/>
              </w:rPr>
              <w:t> </w:t>
            </w:r>
            <w:r w:rsidR="00A81E13" w:rsidRPr="0087619E">
              <w:rPr>
                <w:rFonts w:ascii="Arial" w:hAnsi="Arial" w:cs="Arial"/>
                <w:sz w:val="24"/>
                <w:szCs w:val="24"/>
                <w:u w:val="single"/>
              </w:rPr>
              <w:fldChar w:fldCharType="end"/>
            </w:r>
            <w:bookmarkEnd w:id="37"/>
          </w:p>
        </w:tc>
      </w:tr>
      <w:tr w:rsidR="000D28CE" w:rsidRPr="00965D3D" w:rsidTr="00933DA4">
        <w:tc>
          <w:tcPr>
            <w:tcW w:w="821" w:type="dxa"/>
          </w:tcPr>
          <w:p w:rsidR="000D28CE" w:rsidRPr="00965D3D" w:rsidRDefault="00A81E13" w:rsidP="00933DA4">
            <w:pPr>
              <w:pStyle w:val="ListParagraph"/>
              <w:spacing w:before="60" w:after="60" w:line="240" w:lineRule="auto"/>
              <w:ind w:left="0"/>
              <w:contextualSpacing w:val="0"/>
              <w:rPr>
                <w:sz w:val="24"/>
                <w:szCs w:val="24"/>
              </w:rPr>
            </w:pPr>
            <w:r>
              <w:rPr>
                <w:sz w:val="24"/>
                <w:szCs w:val="24"/>
              </w:rPr>
              <w:fldChar w:fldCharType="begin">
                <w:ffData>
                  <w:name w:val="Check55"/>
                  <w:enabled/>
                  <w:calcOnExit w:val="0"/>
                  <w:checkBox>
                    <w:sizeAuto/>
                    <w:default w:val="0"/>
                  </w:checkBox>
                </w:ffData>
              </w:fldChar>
            </w:r>
            <w:bookmarkStart w:id="38" w:name="Check55"/>
            <w:r w:rsidR="000D28CE">
              <w:rPr>
                <w:sz w:val="24"/>
                <w:szCs w:val="24"/>
              </w:rPr>
              <w:instrText xml:space="preserve"> FORMCHECKBOX </w:instrText>
            </w:r>
            <w:r>
              <w:rPr>
                <w:sz w:val="24"/>
                <w:szCs w:val="24"/>
              </w:rPr>
            </w:r>
            <w:r>
              <w:rPr>
                <w:sz w:val="24"/>
                <w:szCs w:val="24"/>
              </w:rPr>
              <w:fldChar w:fldCharType="separate"/>
            </w:r>
            <w:r>
              <w:rPr>
                <w:sz w:val="24"/>
                <w:szCs w:val="24"/>
              </w:rPr>
              <w:fldChar w:fldCharType="end"/>
            </w:r>
            <w:bookmarkEnd w:id="38"/>
          </w:p>
        </w:tc>
        <w:tc>
          <w:tcPr>
            <w:tcW w:w="5092" w:type="dxa"/>
          </w:tcPr>
          <w:p w:rsidR="000D28CE" w:rsidRPr="00965D3D" w:rsidRDefault="000D28CE" w:rsidP="00933DA4">
            <w:pPr>
              <w:spacing w:before="60" w:after="60"/>
              <w:rPr>
                <w:rFonts w:ascii="Arial" w:hAnsi="Arial" w:cs="Arial"/>
                <w:sz w:val="24"/>
                <w:szCs w:val="24"/>
              </w:rPr>
            </w:pPr>
            <w:r>
              <w:rPr>
                <w:rFonts w:ascii="Arial" w:hAnsi="Arial" w:cs="Arial"/>
                <w:sz w:val="24"/>
                <w:szCs w:val="24"/>
              </w:rPr>
              <w:t>None</w:t>
            </w:r>
          </w:p>
        </w:tc>
      </w:tr>
      <w:tr w:rsidR="000D28CE" w:rsidRPr="00965D3D" w:rsidTr="00933DA4">
        <w:tc>
          <w:tcPr>
            <w:tcW w:w="821" w:type="dxa"/>
          </w:tcPr>
          <w:p w:rsidR="000D28CE" w:rsidRPr="00965D3D" w:rsidRDefault="00A81E13" w:rsidP="00933DA4">
            <w:pPr>
              <w:pStyle w:val="ListParagraph"/>
              <w:spacing w:before="60" w:after="60" w:line="240" w:lineRule="auto"/>
              <w:ind w:left="0"/>
              <w:contextualSpacing w:val="0"/>
              <w:rPr>
                <w:sz w:val="24"/>
                <w:szCs w:val="24"/>
              </w:rPr>
            </w:pPr>
            <w:r w:rsidRPr="00965D3D">
              <w:rPr>
                <w:sz w:val="24"/>
                <w:szCs w:val="24"/>
              </w:rPr>
              <w:fldChar w:fldCharType="begin">
                <w:ffData>
                  <w:name w:val="Check25"/>
                  <w:enabled/>
                  <w:calcOnExit w:val="0"/>
                  <w:checkBox>
                    <w:sizeAuto/>
                    <w:default w:val="0"/>
                  </w:checkBox>
                </w:ffData>
              </w:fldChar>
            </w:r>
            <w:bookmarkStart w:id="39" w:name="Check25"/>
            <w:r w:rsidR="000D28CE" w:rsidRPr="00965D3D">
              <w:rPr>
                <w:sz w:val="24"/>
                <w:szCs w:val="24"/>
              </w:rPr>
              <w:instrText xml:space="preserve"> FORMCHECKBOX </w:instrText>
            </w:r>
            <w:r>
              <w:rPr>
                <w:sz w:val="24"/>
                <w:szCs w:val="24"/>
              </w:rPr>
            </w:r>
            <w:r>
              <w:rPr>
                <w:sz w:val="24"/>
                <w:szCs w:val="24"/>
              </w:rPr>
              <w:fldChar w:fldCharType="separate"/>
            </w:r>
            <w:r w:rsidRPr="00965D3D">
              <w:rPr>
                <w:sz w:val="24"/>
                <w:szCs w:val="24"/>
              </w:rPr>
              <w:fldChar w:fldCharType="end"/>
            </w:r>
            <w:bookmarkEnd w:id="39"/>
          </w:p>
        </w:tc>
        <w:tc>
          <w:tcPr>
            <w:tcW w:w="5092" w:type="dxa"/>
          </w:tcPr>
          <w:p w:rsidR="000D28CE" w:rsidRPr="00965D3D" w:rsidRDefault="000D28CE" w:rsidP="00933DA4">
            <w:pPr>
              <w:spacing w:before="60" w:after="60"/>
              <w:rPr>
                <w:rFonts w:ascii="Arial" w:hAnsi="Arial" w:cs="Arial"/>
                <w:sz w:val="24"/>
                <w:szCs w:val="24"/>
              </w:rPr>
            </w:pPr>
            <w:r w:rsidRPr="00965D3D">
              <w:rPr>
                <w:rFonts w:ascii="Arial" w:hAnsi="Arial" w:cs="Arial"/>
                <w:sz w:val="24"/>
                <w:szCs w:val="24"/>
              </w:rPr>
              <w:t>I prefer not to answer this question</w:t>
            </w:r>
          </w:p>
        </w:tc>
      </w:tr>
    </w:tbl>
    <w:p w:rsidR="000D28CE" w:rsidRPr="00E62699" w:rsidRDefault="000D28CE" w:rsidP="00933DA4">
      <w:pPr>
        <w:spacing w:before="60" w:after="60"/>
        <w:ind w:left="928"/>
        <w:rPr>
          <w:rFonts w:ascii="Arial" w:hAnsi="Arial" w:cs="Arial"/>
          <w:sz w:val="24"/>
          <w:szCs w:val="24"/>
        </w:rPr>
      </w:pPr>
    </w:p>
    <w:p w:rsidR="000D28CE" w:rsidRDefault="000D28CE" w:rsidP="00933DA4">
      <w:pPr>
        <w:pStyle w:val="ListParagraph"/>
        <w:spacing w:before="60" w:after="60" w:line="240" w:lineRule="auto"/>
        <w:ind w:left="0"/>
        <w:contextualSpacing w:val="0"/>
        <w:rPr>
          <w:b/>
          <w:sz w:val="24"/>
          <w:szCs w:val="24"/>
        </w:rPr>
      </w:pPr>
      <w:r>
        <w:rPr>
          <w:b/>
          <w:sz w:val="24"/>
          <w:szCs w:val="24"/>
        </w:rPr>
        <w:t xml:space="preserve">What is your date of birth? (DD/MM/YYYY): </w:t>
      </w:r>
      <w:r w:rsidR="00A81E13" w:rsidRPr="0087619E">
        <w:rPr>
          <w:sz w:val="24"/>
          <w:szCs w:val="24"/>
          <w:u w:val="single"/>
        </w:rPr>
        <w:fldChar w:fldCharType="begin">
          <w:ffData>
            <w:name w:val="Text5"/>
            <w:enabled/>
            <w:calcOnExit w:val="0"/>
            <w:textInput/>
          </w:ffData>
        </w:fldChar>
      </w:r>
      <w:bookmarkStart w:id="40" w:name="Text5"/>
      <w:r w:rsidRPr="0087619E">
        <w:rPr>
          <w:sz w:val="24"/>
          <w:szCs w:val="24"/>
          <w:u w:val="single"/>
        </w:rPr>
        <w:instrText xml:space="preserve"> FORMTEXT </w:instrText>
      </w:r>
      <w:r w:rsidR="00A81E13" w:rsidRPr="0087619E">
        <w:rPr>
          <w:sz w:val="24"/>
          <w:szCs w:val="24"/>
          <w:u w:val="single"/>
        </w:rPr>
      </w:r>
      <w:r w:rsidR="00A81E13" w:rsidRPr="0087619E">
        <w:rPr>
          <w:sz w:val="24"/>
          <w:szCs w:val="24"/>
          <w:u w:val="single"/>
        </w:rPr>
        <w:fldChar w:fldCharType="separate"/>
      </w:r>
      <w:r w:rsidRPr="0087619E">
        <w:rPr>
          <w:noProof/>
          <w:sz w:val="24"/>
          <w:szCs w:val="24"/>
          <w:u w:val="single"/>
        </w:rPr>
        <w:t> </w:t>
      </w:r>
      <w:r w:rsidRPr="0087619E">
        <w:rPr>
          <w:noProof/>
          <w:sz w:val="24"/>
          <w:szCs w:val="24"/>
          <w:u w:val="single"/>
        </w:rPr>
        <w:t> </w:t>
      </w:r>
      <w:r w:rsidRPr="0087619E">
        <w:rPr>
          <w:noProof/>
          <w:sz w:val="24"/>
          <w:szCs w:val="24"/>
          <w:u w:val="single"/>
        </w:rPr>
        <w:t> </w:t>
      </w:r>
      <w:r w:rsidRPr="0087619E">
        <w:rPr>
          <w:noProof/>
          <w:sz w:val="24"/>
          <w:szCs w:val="24"/>
          <w:u w:val="single"/>
        </w:rPr>
        <w:t> </w:t>
      </w:r>
      <w:r w:rsidRPr="0087619E">
        <w:rPr>
          <w:noProof/>
          <w:sz w:val="24"/>
          <w:szCs w:val="24"/>
          <w:u w:val="single"/>
        </w:rPr>
        <w:t> </w:t>
      </w:r>
      <w:r w:rsidR="00A81E13" w:rsidRPr="0087619E">
        <w:rPr>
          <w:sz w:val="24"/>
          <w:szCs w:val="24"/>
          <w:u w:val="single"/>
        </w:rPr>
        <w:fldChar w:fldCharType="end"/>
      </w:r>
      <w:bookmarkEnd w:id="40"/>
    </w:p>
    <w:p w:rsidR="000D28CE" w:rsidRDefault="000D28CE" w:rsidP="00933DA4">
      <w:pPr>
        <w:pStyle w:val="ListParagraph"/>
        <w:spacing w:before="60" w:after="60" w:line="240" w:lineRule="auto"/>
        <w:ind w:left="0"/>
        <w:contextualSpacing w:val="0"/>
        <w:rPr>
          <w:b/>
          <w:sz w:val="24"/>
          <w:szCs w:val="24"/>
        </w:rPr>
      </w:pPr>
    </w:p>
    <w:p w:rsidR="000D28CE" w:rsidRDefault="000D28CE" w:rsidP="00933DA4">
      <w:pPr>
        <w:pStyle w:val="ListParagraph"/>
        <w:spacing w:before="60" w:after="60" w:line="240" w:lineRule="auto"/>
        <w:ind w:left="0"/>
        <w:contextualSpacing w:val="0"/>
        <w:rPr>
          <w:b/>
          <w:sz w:val="24"/>
          <w:szCs w:val="24"/>
        </w:rPr>
      </w:pPr>
      <w:r w:rsidRPr="00F97E78">
        <w:rPr>
          <w:b/>
          <w:sz w:val="24"/>
          <w:szCs w:val="24"/>
        </w:rPr>
        <w:t>What is your gender</w:t>
      </w:r>
      <w:r>
        <w:rPr>
          <w:b/>
          <w:sz w:val="24"/>
          <w:szCs w:val="24"/>
        </w:rPr>
        <w:t>?</w:t>
      </w:r>
    </w:p>
    <w:tbl>
      <w:tblPr>
        <w:tblW w:w="0" w:type="auto"/>
        <w:tblInd w:w="-4" w:type="dxa"/>
        <w:tblLook w:val="04A0"/>
      </w:tblPr>
      <w:tblGrid>
        <w:gridCol w:w="821"/>
        <w:gridCol w:w="1543"/>
      </w:tblGrid>
      <w:tr w:rsidR="000D28CE" w:rsidRPr="00965D3D" w:rsidTr="00933DA4">
        <w:tc>
          <w:tcPr>
            <w:tcW w:w="821" w:type="dxa"/>
          </w:tcPr>
          <w:p w:rsidR="000D28CE" w:rsidRPr="00965D3D" w:rsidRDefault="00A81E13" w:rsidP="00933DA4">
            <w:pPr>
              <w:pStyle w:val="ListParagraph"/>
              <w:spacing w:before="60" w:after="60" w:line="240" w:lineRule="auto"/>
              <w:ind w:left="0"/>
              <w:contextualSpacing w:val="0"/>
              <w:rPr>
                <w:b/>
                <w:sz w:val="24"/>
                <w:szCs w:val="24"/>
              </w:rPr>
            </w:pPr>
            <w:r w:rsidRPr="00965D3D">
              <w:rPr>
                <w:b/>
                <w:sz w:val="24"/>
                <w:szCs w:val="24"/>
              </w:rPr>
              <w:fldChar w:fldCharType="begin">
                <w:ffData>
                  <w:name w:val="Check26"/>
                  <w:enabled/>
                  <w:calcOnExit w:val="0"/>
                  <w:checkBox>
                    <w:sizeAuto/>
                    <w:default w:val="0"/>
                    <w:checked w:val="0"/>
                  </w:checkBox>
                </w:ffData>
              </w:fldChar>
            </w:r>
            <w:bookmarkStart w:id="41" w:name="Check26"/>
            <w:r w:rsidR="000D28CE" w:rsidRPr="00965D3D">
              <w:rPr>
                <w:b/>
                <w:sz w:val="24"/>
                <w:szCs w:val="24"/>
              </w:rPr>
              <w:instrText xml:space="preserve"> FORMCHECKBOX </w:instrText>
            </w:r>
            <w:r>
              <w:rPr>
                <w:b/>
                <w:sz w:val="24"/>
                <w:szCs w:val="24"/>
              </w:rPr>
            </w:r>
            <w:r>
              <w:rPr>
                <w:b/>
                <w:sz w:val="24"/>
                <w:szCs w:val="24"/>
              </w:rPr>
              <w:fldChar w:fldCharType="separate"/>
            </w:r>
            <w:r w:rsidRPr="00965D3D">
              <w:rPr>
                <w:b/>
                <w:sz w:val="24"/>
                <w:szCs w:val="24"/>
              </w:rPr>
              <w:fldChar w:fldCharType="end"/>
            </w:r>
            <w:bookmarkEnd w:id="41"/>
          </w:p>
        </w:tc>
        <w:tc>
          <w:tcPr>
            <w:tcW w:w="1543" w:type="dxa"/>
          </w:tcPr>
          <w:p w:rsidR="000D28CE" w:rsidRPr="00965D3D" w:rsidRDefault="000D28CE" w:rsidP="00933DA4">
            <w:pPr>
              <w:pStyle w:val="ListParagraph"/>
              <w:spacing w:before="60" w:after="60" w:line="240" w:lineRule="auto"/>
              <w:ind w:left="0"/>
              <w:contextualSpacing w:val="0"/>
              <w:rPr>
                <w:sz w:val="24"/>
                <w:szCs w:val="24"/>
              </w:rPr>
            </w:pPr>
            <w:r w:rsidRPr="00965D3D">
              <w:rPr>
                <w:sz w:val="24"/>
                <w:szCs w:val="24"/>
              </w:rPr>
              <w:t>Male</w:t>
            </w:r>
          </w:p>
        </w:tc>
      </w:tr>
      <w:tr w:rsidR="000D28CE" w:rsidRPr="00965D3D" w:rsidTr="00933DA4">
        <w:tc>
          <w:tcPr>
            <w:tcW w:w="821" w:type="dxa"/>
          </w:tcPr>
          <w:p w:rsidR="000D28CE" w:rsidRPr="00965D3D" w:rsidRDefault="00A81E13" w:rsidP="00933DA4">
            <w:pPr>
              <w:pStyle w:val="ListParagraph"/>
              <w:spacing w:before="60" w:after="60" w:line="240" w:lineRule="auto"/>
              <w:ind w:left="0"/>
              <w:contextualSpacing w:val="0"/>
              <w:rPr>
                <w:b/>
                <w:sz w:val="24"/>
                <w:szCs w:val="24"/>
              </w:rPr>
            </w:pPr>
            <w:r w:rsidRPr="00965D3D">
              <w:rPr>
                <w:b/>
                <w:sz w:val="24"/>
                <w:szCs w:val="24"/>
              </w:rPr>
              <w:fldChar w:fldCharType="begin">
                <w:ffData>
                  <w:name w:val="Check27"/>
                  <w:enabled/>
                  <w:calcOnExit w:val="0"/>
                  <w:checkBox>
                    <w:sizeAuto/>
                    <w:default w:val="0"/>
                  </w:checkBox>
                </w:ffData>
              </w:fldChar>
            </w:r>
            <w:bookmarkStart w:id="42" w:name="Check27"/>
            <w:r w:rsidR="000D28CE" w:rsidRPr="00965D3D">
              <w:rPr>
                <w:b/>
                <w:sz w:val="24"/>
                <w:szCs w:val="24"/>
              </w:rPr>
              <w:instrText xml:space="preserve"> FORMCHECKBOX </w:instrText>
            </w:r>
            <w:r>
              <w:rPr>
                <w:b/>
                <w:sz w:val="24"/>
                <w:szCs w:val="24"/>
              </w:rPr>
            </w:r>
            <w:r>
              <w:rPr>
                <w:b/>
                <w:sz w:val="24"/>
                <w:szCs w:val="24"/>
              </w:rPr>
              <w:fldChar w:fldCharType="separate"/>
            </w:r>
            <w:r w:rsidRPr="00965D3D">
              <w:rPr>
                <w:b/>
                <w:sz w:val="24"/>
                <w:szCs w:val="24"/>
              </w:rPr>
              <w:fldChar w:fldCharType="end"/>
            </w:r>
            <w:bookmarkEnd w:id="42"/>
          </w:p>
        </w:tc>
        <w:tc>
          <w:tcPr>
            <w:tcW w:w="1543" w:type="dxa"/>
          </w:tcPr>
          <w:p w:rsidR="000D28CE" w:rsidRPr="00965D3D" w:rsidRDefault="000D28CE" w:rsidP="00933DA4">
            <w:pPr>
              <w:pStyle w:val="ListParagraph"/>
              <w:spacing w:before="60" w:after="60" w:line="240" w:lineRule="auto"/>
              <w:ind w:left="0"/>
              <w:contextualSpacing w:val="0"/>
              <w:rPr>
                <w:sz w:val="24"/>
                <w:szCs w:val="24"/>
              </w:rPr>
            </w:pPr>
            <w:r w:rsidRPr="00965D3D">
              <w:rPr>
                <w:sz w:val="24"/>
                <w:szCs w:val="24"/>
              </w:rPr>
              <w:t>Female</w:t>
            </w:r>
          </w:p>
        </w:tc>
      </w:tr>
    </w:tbl>
    <w:p w:rsidR="000D28CE" w:rsidRDefault="000D28CE" w:rsidP="00933DA4">
      <w:pPr>
        <w:pStyle w:val="ListParagraph"/>
        <w:spacing w:before="60" w:after="60" w:line="240" w:lineRule="auto"/>
        <w:contextualSpacing w:val="0"/>
        <w:rPr>
          <w:b/>
          <w:sz w:val="24"/>
          <w:szCs w:val="24"/>
        </w:rPr>
      </w:pPr>
    </w:p>
    <w:p w:rsidR="000D28CE" w:rsidRPr="002B7010" w:rsidRDefault="000D28CE" w:rsidP="00933DA4">
      <w:pPr>
        <w:pStyle w:val="ListParagraph"/>
        <w:spacing w:before="60" w:after="60" w:line="240" w:lineRule="auto"/>
        <w:ind w:left="0"/>
        <w:contextualSpacing w:val="0"/>
        <w:rPr>
          <w:b/>
          <w:sz w:val="24"/>
          <w:szCs w:val="24"/>
        </w:rPr>
      </w:pPr>
      <w:r w:rsidRPr="002B7010">
        <w:rPr>
          <w:b/>
          <w:sz w:val="24"/>
          <w:szCs w:val="24"/>
        </w:rPr>
        <w:t>Is your gender identity the same as the gender you were assigned at birth?</w:t>
      </w:r>
    </w:p>
    <w:tbl>
      <w:tblPr>
        <w:tblW w:w="0" w:type="auto"/>
        <w:tblInd w:w="-4" w:type="dxa"/>
        <w:tblLook w:val="04A0"/>
      </w:tblPr>
      <w:tblGrid>
        <w:gridCol w:w="821"/>
        <w:gridCol w:w="4425"/>
      </w:tblGrid>
      <w:tr w:rsidR="000D28CE" w:rsidRPr="00965D3D" w:rsidTr="00933DA4">
        <w:tc>
          <w:tcPr>
            <w:tcW w:w="821" w:type="dxa"/>
          </w:tcPr>
          <w:p w:rsidR="000D28CE" w:rsidRPr="00965D3D" w:rsidRDefault="00A81E13" w:rsidP="00933DA4">
            <w:pPr>
              <w:spacing w:before="60" w:after="60"/>
              <w:rPr>
                <w:rFonts w:ascii="Arial" w:hAnsi="Arial" w:cs="Arial"/>
                <w:sz w:val="24"/>
                <w:szCs w:val="24"/>
              </w:rPr>
            </w:pPr>
            <w:r w:rsidRPr="00965D3D">
              <w:rPr>
                <w:rFonts w:ascii="Arial" w:hAnsi="Arial" w:cs="Arial"/>
                <w:sz w:val="24"/>
                <w:szCs w:val="24"/>
              </w:rPr>
              <w:fldChar w:fldCharType="begin">
                <w:ffData>
                  <w:name w:val="Check28"/>
                  <w:enabled/>
                  <w:calcOnExit w:val="0"/>
                  <w:checkBox>
                    <w:sizeAuto/>
                    <w:default w:val="0"/>
                    <w:checked w:val="0"/>
                  </w:checkBox>
                </w:ffData>
              </w:fldChar>
            </w:r>
            <w:bookmarkStart w:id="43" w:name="Check28"/>
            <w:r w:rsidR="000D28CE" w:rsidRPr="00965D3D">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965D3D">
              <w:rPr>
                <w:rFonts w:ascii="Arial" w:hAnsi="Arial" w:cs="Arial"/>
                <w:sz w:val="24"/>
                <w:szCs w:val="24"/>
              </w:rPr>
              <w:fldChar w:fldCharType="end"/>
            </w:r>
            <w:bookmarkEnd w:id="43"/>
          </w:p>
        </w:tc>
        <w:tc>
          <w:tcPr>
            <w:tcW w:w="4425" w:type="dxa"/>
          </w:tcPr>
          <w:p w:rsidR="000D28CE" w:rsidRPr="00965D3D" w:rsidRDefault="000D28CE" w:rsidP="00933DA4">
            <w:pPr>
              <w:spacing w:before="60" w:after="60"/>
              <w:rPr>
                <w:rFonts w:ascii="Arial" w:hAnsi="Arial" w:cs="Arial"/>
                <w:sz w:val="24"/>
                <w:szCs w:val="24"/>
              </w:rPr>
            </w:pPr>
            <w:r w:rsidRPr="00965D3D">
              <w:rPr>
                <w:rFonts w:ascii="Arial" w:hAnsi="Arial" w:cs="Arial"/>
                <w:sz w:val="24"/>
                <w:szCs w:val="24"/>
              </w:rPr>
              <w:t>Yes</w:t>
            </w:r>
          </w:p>
        </w:tc>
      </w:tr>
      <w:tr w:rsidR="000D28CE" w:rsidRPr="00965D3D" w:rsidTr="00933DA4">
        <w:tc>
          <w:tcPr>
            <w:tcW w:w="821" w:type="dxa"/>
          </w:tcPr>
          <w:p w:rsidR="000D28CE" w:rsidRPr="00965D3D" w:rsidRDefault="00A81E13" w:rsidP="00933DA4">
            <w:pPr>
              <w:spacing w:before="60" w:after="60"/>
              <w:rPr>
                <w:rFonts w:ascii="Arial" w:hAnsi="Arial" w:cs="Arial"/>
                <w:sz w:val="24"/>
                <w:szCs w:val="24"/>
              </w:rPr>
            </w:pPr>
            <w:r w:rsidRPr="00965D3D">
              <w:rPr>
                <w:rFonts w:ascii="Arial" w:hAnsi="Arial" w:cs="Arial"/>
                <w:sz w:val="24"/>
                <w:szCs w:val="24"/>
              </w:rPr>
              <w:fldChar w:fldCharType="begin">
                <w:ffData>
                  <w:name w:val="Check29"/>
                  <w:enabled/>
                  <w:calcOnExit w:val="0"/>
                  <w:checkBox>
                    <w:sizeAuto/>
                    <w:default w:val="0"/>
                  </w:checkBox>
                </w:ffData>
              </w:fldChar>
            </w:r>
            <w:bookmarkStart w:id="44" w:name="Check29"/>
            <w:r w:rsidR="000D28CE" w:rsidRPr="00965D3D">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965D3D">
              <w:rPr>
                <w:rFonts w:ascii="Arial" w:hAnsi="Arial" w:cs="Arial"/>
                <w:sz w:val="24"/>
                <w:szCs w:val="24"/>
              </w:rPr>
              <w:fldChar w:fldCharType="end"/>
            </w:r>
            <w:bookmarkEnd w:id="44"/>
          </w:p>
        </w:tc>
        <w:tc>
          <w:tcPr>
            <w:tcW w:w="4425" w:type="dxa"/>
          </w:tcPr>
          <w:p w:rsidR="000D28CE" w:rsidRPr="00965D3D" w:rsidRDefault="000D28CE" w:rsidP="00933DA4">
            <w:pPr>
              <w:spacing w:before="60" w:after="60"/>
              <w:rPr>
                <w:rFonts w:ascii="Arial" w:hAnsi="Arial" w:cs="Arial"/>
                <w:sz w:val="24"/>
                <w:szCs w:val="24"/>
              </w:rPr>
            </w:pPr>
            <w:r w:rsidRPr="00965D3D">
              <w:rPr>
                <w:rFonts w:ascii="Arial" w:hAnsi="Arial" w:cs="Arial"/>
                <w:sz w:val="24"/>
                <w:szCs w:val="24"/>
              </w:rPr>
              <w:t>No</w:t>
            </w:r>
          </w:p>
        </w:tc>
      </w:tr>
      <w:tr w:rsidR="000D28CE" w:rsidRPr="00965D3D" w:rsidTr="00933DA4">
        <w:tc>
          <w:tcPr>
            <w:tcW w:w="821" w:type="dxa"/>
          </w:tcPr>
          <w:p w:rsidR="000D28CE" w:rsidRPr="00965D3D" w:rsidRDefault="00A81E13" w:rsidP="00933DA4">
            <w:pPr>
              <w:spacing w:before="60" w:after="60"/>
              <w:rPr>
                <w:rFonts w:ascii="Arial" w:hAnsi="Arial" w:cs="Arial"/>
                <w:sz w:val="24"/>
                <w:szCs w:val="24"/>
              </w:rPr>
            </w:pPr>
            <w:r w:rsidRPr="00965D3D">
              <w:rPr>
                <w:rFonts w:ascii="Arial" w:hAnsi="Arial" w:cs="Arial"/>
                <w:sz w:val="24"/>
                <w:szCs w:val="24"/>
              </w:rPr>
              <w:fldChar w:fldCharType="begin">
                <w:ffData>
                  <w:name w:val="Check30"/>
                  <w:enabled/>
                  <w:calcOnExit w:val="0"/>
                  <w:checkBox>
                    <w:sizeAuto/>
                    <w:default w:val="0"/>
                  </w:checkBox>
                </w:ffData>
              </w:fldChar>
            </w:r>
            <w:bookmarkStart w:id="45" w:name="Check30"/>
            <w:r w:rsidR="000D28CE" w:rsidRPr="00965D3D">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965D3D">
              <w:rPr>
                <w:rFonts w:ascii="Arial" w:hAnsi="Arial" w:cs="Arial"/>
                <w:sz w:val="24"/>
                <w:szCs w:val="24"/>
              </w:rPr>
              <w:fldChar w:fldCharType="end"/>
            </w:r>
            <w:bookmarkEnd w:id="45"/>
          </w:p>
        </w:tc>
        <w:tc>
          <w:tcPr>
            <w:tcW w:w="4425" w:type="dxa"/>
          </w:tcPr>
          <w:p w:rsidR="000D28CE" w:rsidRPr="00965D3D" w:rsidRDefault="000D28CE" w:rsidP="00933DA4">
            <w:pPr>
              <w:spacing w:before="60" w:after="60"/>
              <w:rPr>
                <w:rFonts w:ascii="Arial" w:hAnsi="Arial" w:cs="Arial"/>
                <w:sz w:val="24"/>
                <w:szCs w:val="24"/>
              </w:rPr>
            </w:pPr>
            <w:r w:rsidRPr="00965D3D">
              <w:rPr>
                <w:rFonts w:ascii="Arial" w:hAnsi="Arial" w:cs="Arial"/>
                <w:sz w:val="24"/>
                <w:szCs w:val="24"/>
              </w:rPr>
              <w:t>I prefer not to answer this question</w:t>
            </w:r>
          </w:p>
        </w:tc>
      </w:tr>
    </w:tbl>
    <w:p w:rsidR="000D28CE" w:rsidRDefault="000D28CE" w:rsidP="00933DA4">
      <w:pPr>
        <w:pStyle w:val="ListParagraph"/>
        <w:spacing w:before="60" w:after="60" w:line="240" w:lineRule="auto"/>
        <w:contextualSpacing w:val="0"/>
        <w:rPr>
          <w:b/>
          <w:sz w:val="24"/>
          <w:szCs w:val="24"/>
        </w:rPr>
      </w:pPr>
    </w:p>
    <w:p w:rsidR="000D28CE" w:rsidRDefault="000D28CE" w:rsidP="00933DA4">
      <w:pPr>
        <w:pStyle w:val="ListParagraph"/>
        <w:spacing w:before="60" w:after="60" w:line="240" w:lineRule="auto"/>
        <w:ind w:left="0"/>
        <w:contextualSpacing w:val="0"/>
        <w:rPr>
          <w:b/>
          <w:sz w:val="24"/>
          <w:szCs w:val="24"/>
        </w:rPr>
      </w:pPr>
      <w:r w:rsidRPr="00ED2ED8">
        <w:rPr>
          <w:b/>
          <w:sz w:val="24"/>
          <w:szCs w:val="24"/>
        </w:rPr>
        <w:t>Do you consider yourself to be disabled in line with this definition?</w:t>
      </w:r>
    </w:p>
    <w:p w:rsidR="000D28CE" w:rsidRDefault="000D28CE" w:rsidP="00933DA4">
      <w:pPr>
        <w:pStyle w:val="ListParagraph"/>
        <w:spacing w:before="60" w:after="60" w:line="240" w:lineRule="auto"/>
        <w:ind w:left="0"/>
        <w:contextualSpacing w:val="0"/>
        <w:rPr>
          <w:b/>
          <w:sz w:val="24"/>
          <w:szCs w:val="24"/>
        </w:rPr>
      </w:pPr>
      <w:r w:rsidRPr="00ED2ED8">
        <w:rPr>
          <w:sz w:val="24"/>
          <w:szCs w:val="24"/>
        </w:rPr>
        <w:t>The current legal definition of a disabled person is someone with a physical, sensory or mental impairment that has a substantial and long term effect on their ability to carry out normal day to day activities.</w:t>
      </w:r>
      <w:r w:rsidRPr="00ED2ED8">
        <w:rPr>
          <w:sz w:val="24"/>
          <w:szCs w:val="24"/>
        </w:rPr>
        <w:br/>
      </w:r>
    </w:p>
    <w:tbl>
      <w:tblPr>
        <w:tblW w:w="0" w:type="auto"/>
        <w:tblInd w:w="-4" w:type="dxa"/>
        <w:tblLook w:val="04A0"/>
      </w:tblPr>
      <w:tblGrid>
        <w:gridCol w:w="821"/>
        <w:gridCol w:w="4425"/>
      </w:tblGrid>
      <w:tr w:rsidR="000D28CE" w:rsidRPr="00965D3D" w:rsidTr="00933DA4">
        <w:tc>
          <w:tcPr>
            <w:tcW w:w="821" w:type="dxa"/>
          </w:tcPr>
          <w:p w:rsidR="000D28CE" w:rsidRPr="00965D3D" w:rsidRDefault="00A81E13" w:rsidP="00933DA4">
            <w:pPr>
              <w:pStyle w:val="ListParagraph"/>
              <w:spacing w:before="60" w:after="60" w:line="240" w:lineRule="auto"/>
              <w:ind w:left="0"/>
              <w:contextualSpacing w:val="0"/>
              <w:rPr>
                <w:b/>
                <w:sz w:val="24"/>
                <w:szCs w:val="24"/>
              </w:rPr>
            </w:pPr>
            <w:r w:rsidRPr="00965D3D">
              <w:rPr>
                <w:b/>
                <w:sz w:val="24"/>
                <w:szCs w:val="24"/>
              </w:rPr>
              <w:fldChar w:fldCharType="begin">
                <w:ffData>
                  <w:name w:val="Check31"/>
                  <w:enabled/>
                  <w:calcOnExit w:val="0"/>
                  <w:checkBox>
                    <w:sizeAuto/>
                    <w:default w:val="0"/>
                  </w:checkBox>
                </w:ffData>
              </w:fldChar>
            </w:r>
            <w:bookmarkStart w:id="46" w:name="Check31"/>
            <w:r w:rsidR="000D28CE" w:rsidRPr="00965D3D">
              <w:rPr>
                <w:b/>
                <w:sz w:val="24"/>
                <w:szCs w:val="24"/>
              </w:rPr>
              <w:instrText xml:space="preserve"> FORMCHECKBOX </w:instrText>
            </w:r>
            <w:r>
              <w:rPr>
                <w:b/>
                <w:sz w:val="24"/>
                <w:szCs w:val="24"/>
              </w:rPr>
            </w:r>
            <w:r>
              <w:rPr>
                <w:b/>
                <w:sz w:val="24"/>
                <w:szCs w:val="24"/>
              </w:rPr>
              <w:fldChar w:fldCharType="separate"/>
            </w:r>
            <w:r w:rsidRPr="00965D3D">
              <w:rPr>
                <w:b/>
                <w:sz w:val="24"/>
                <w:szCs w:val="24"/>
              </w:rPr>
              <w:fldChar w:fldCharType="end"/>
            </w:r>
            <w:bookmarkEnd w:id="46"/>
          </w:p>
        </w:tc>
        <w:tc>
          <w:tcPr>
            <w:tcW w:w="4425" w:type="dxa"/>
          </w:tcPr>
          <w:p w:rsidR="000D28CE" w:rsidRPr="00965D3D" w:rsidRDefault="000D28CE" w:rsidP="00933DA4">
            <w:pPr>
              <w:pStyle w:val="ListParagraph"/>
              <w:spacing w:before="60" w:after="60" w:line="240" w:lineRule="auto"/>
              <w:ind w:left="0"/>
              <w:contextualSpacing w:val="0"/>
              <w:rPr>
                <w:sz w:val="24"/>
                <w:szCs w:val="24"/>
              </w:rPr>
            </w:pPr>
            <w:r w:rsidRPr="00965D3D">
              <w:rPr>
                <w:sz w:val="24"/>
                <w:szCs w:val="24"/>
              </w:rPr>
              <w:t>Yes</w:t>
            </w:r>
          </w:p>
        </w:tc>
      </w:tr>
      <w:tr w:rsidR="000D28CE" w:rsidRPr="00965D3D" w:rsidTr="00933DA4">
        <w:tc>
          <w:tcPr>
            <w:tcW w:w="821" w:type="dxa"/>
          </w:tcPr>
          <w:p w:rsidR="000D28CE" w:rsidRPr="00965D3D" w:rsidRDefault="00A81E13" w:rsidP="00933DA4">
            <w:pPr>
              <w:pStyle w:val="ListParagraph"/>
              <w:spacing w:before="60" w:after="60" w:line="240" w:lineRule="auto"/>
              <w:ind w:left="0"/>
              <w:contextualSpacing w:val="0"/>
              <w:rPr>
                <w:b/>
                <w:sz w:val="24"/>
                <w:szCs w:val="24"/>
              </w:rPr>
            </w:pPr>
            <w:r w:rsidRPr="00965D3D">
              <w:rPr>
                <w:b/>
                <w:sz w:val="24"/>
                <w:szCs w:val="24"/>
              </w:rPr>
              <w:fldChar w:fldCharType="begin">
                <w:ffData>
                  <w:name w:val="Check32"/>
                  <w:enabled/>
                  <w:calcOnExit w:val="0"/>
                  <w:checkBox>
                    <w:sizeAuto/>
                    <w:default w:val="0"/>
                  </w:checkBox>
                </w:ffData>
              </w:fldChar>
            </w:r>
            <w:bookmarkStart w:id="47" w:name="Check32"/>
            <w:r w:rsidR="000D28CE" w:rsidRPr="00965D3D">
              <w:rPr>
                <w:b/>
                <w:sz w:val="24"/>
                <w:szCs w:val="24"/>
              </w:rPr>
              <w:instrText xml:space="preserve"> FORMCHECKBOX </w:instrText>
            </w:r>
            <w:r>
              <w:rPr>
                <w:b/>
                <w:sz w:val="24"/>
                <w:szCs w:val="24"/>
              </w:rPr>
            </w:r>
            <w:r>
              <w:rPr>
                <w:b/>
                <w:sz w:val="24"/>
                <w:szCs w:val="24"/>
              </w:rPr>
              <w:fldChar w:fldCharType="separate"/>
            </w:r>
            <w:r w:rsidRPr="00965D3D">
              <w:rPr>
                <w:b/>
                <w:sz w:val="24"/>
                <w:szCs w:val="24"/>
              </w:rPr>
              <w:fldChar w:fldCharType="end"/>
            </w:r>
            <w:bookmarkEnd w:id="47"/>
          </w:p>
        </w:tc>
        <w:tc>
          <w:tcPr>
            <w:tcW w:w="4425" w:type="dxa"/>
          </w:tcPr>
          <w:p w:rsidR="000D28CE" w:rsidRPr="00965D3D" w:rsidRDefault="000D28CE" w:rsidP="00933DA4">
            <w:pPr>
              <w:pStyle w:val="ListParagraph"/>
              <w:spacing w:before="60" w:after="60" w:line="240" w:lineRule="auto"/>
              <w:ind w:left="0"/>
              <w:contextualSpacing w:val="0"/>
              <w:rPr>
                <w:sz w:val="24"/>
                <w:szCs w:val="24"/>
              </w:rPr>
            </w:pPr>
            <w:r w:rsidRPr="00965D3D">
              <w:rPr>
                <w:sz w:val="24"/>
                <w:szCs w:val="24"/>
              </w:rPr>
              <w:t>No</w:t>
            </w:r>
          </w:p>
        </w:tc>
      </w:tr>
      <w:tr w:rsidR="000D28CE" w:rsidRPr="00965D3D" w:rsidTr="00933DA4">
        <w:tc>
          <w:tcPr>
            <w:tcW w:w="821" w:type="dxa"/>
          </w:tcPr>
          <w:p w:rsidR="000D28CE" w:rsidRPr="00965D3D" w:rsidRDefault="00A81E13" w:rsidP="00933DA4">
            <w:pPr>
              <w:pStyle w:val="ListParagraph"/>
              <w:spacing w:before="60" w:after="60" w:line="240" w:lineRule="auto"/>
              <w:ind w:left="0"/>
              <w:contextualSpacing w:val="0"/>
              <w:rPr>
                <w:b/>
                <w:sz w:val="24"/>
                <w:szCs w:val="24"/>
              </w:rPr>
            </w:pPr>
            <w:r w:rsidRPr="00965D3D">
              <w:rPr>
                <w:b/>
                <w:sz w:val="24"/>
                <w:szCs w:val="24"/>
              </w:rPr>
              <w:fldChar w:fldCharType="begin">
                <w:ffData>
                  <w:name w:val="Check33"/>
                  <w:enabled/>
                  <w:calcOnExit w:val="0"/>
                  <w:checkBox>
                    <w:sizeAuto/>
                    <w:default w:val="0"/>
                  </w:checkBox>
                </w:ffData>
              </w:fldChar>
            </w:r>
            <w:bookmarkStart w:id="48" w:name="Check33"/>
            <w:r w:rsidR="000D28CE" w:rsidRPr="00965D3D">
              <w:rPr>
                <w:b/>
                <w:sz w:val="24"/>
                <w:szCs w:val="24"/>
              </w:rPr>
              <w:instrText xml:space="preserve"> FORMCHECKBOX </w:instrText>
            </w:r>
            <w:r>
              <w:rPr>
                <w:b/>
                <w:sz w:val="24"/>
                <w:szCs w:val="24"/>
              </w:rPr>
            </w:r>
            <w:r>
              <w:rPr>
                <w:b/>
                <w:sz w:val="24"/>
                <w:szCs w:val="24"/>
              </w:rPr>
              <w:fldChar w:fldCharType="separate"/>
            </w:r>
            <w:r w:rsidRPr="00965D3D">
              <w:rPr>
                <w:b/>
                <w:sz w:val="24"/>
                <w:szCs w:val="24"/>
              </w:rPr>
              <w:fldChar w:fldCharType="end"/>
            </w:r>
            <w:bookmarkEnd w:id="48"/>
          </w:p>
        </w:tc>
        <w:tc>
          <w:tcPr>
            <w:tcW w:w="4425" w:type="dxa"/>
          </w:tcPr>
          <w:p w:rsidR="000D28CE" w:rsidRPr="00965D3D" w:rsidRDefault="000D28CE" w:rsidP="00933DA4">
            <w:pPr>
              <w:pStyle w:val="ListParagraph"/>
              <w:spacing w:before="60" w:after="60" w:line="240" w:lineRule="auto"/>
              <w:ind w:left="0"/>
              <w:contextualSpacing w:val="0"/>
              <w:rPr>
                <w:b/>
                <w:sz w:val="24"/>
                <w:szCs w:val="24"/>
              </w:rPr>
            </w:pPr>
            <w:r w:rsidRPr="00965D3D">
              <w:rPr>
                <w:sz w:val="24"/>
                <w:szCs w:val="24"/>
              </w:rPr>
              <w:t>I prefer not to answer this question</w:t>
            </w:r>
          </w:p>
        </w:tc>
      </w:tr>
    </w:tbl>
    <w:p w:rsidR="000D28CE" w:rsidRDefault="000D28CE" w:rsidP="00933DA4">
      <w:pPr>
        <w:pStyle w:val="ListParagraph"/>
        <w:spacing w:before="60" w:after="60" w:line="240" w:lineRule="auto"/>
        <w:ind w:left="0"/>
        <w:contextualSpacing w:val="0"/>
        <w:rPr>
          <w:sz w:val="24"/>
          <w:szCs w:val="24"/>
        </w:rPr>
      </w:pPr>
    </w:p>
    <w:p w:rsidR="000D28CE" w:rsidRDefault="000D28CE" w:rsidP="00933DA4">
      <w:pPr>
        <w:pStyle w:val="ListParagraph"/>
        <w:spacing w:before="60" w:after="60" w:line="240" w:lineRule="auto"/>
        <w:ind w:left="0"/>
        <w:contextualSpacing w:val="0"/>
        <w:rPr>
          <w:sz w:val="24"/>
          <w:szCs w:val="24"/>
        </w:rPr>
      </w:pPr>
      <w:r w:rsidRPr="00ED2ED8">
        <w:rPr>
          <w:sz w:val="24"/>
          <w:szCs w:val="24"/>
        </w:rPr>
        <w:t xml:space="preserve">If you consider yourself to be disabled, please state the type of impairment which applies to you. </w:t>
      </w:r>
    </w:p>
    <w:p w:rsidR="000D28CE" w:rsidRDefault="000D28CE" w:rsidP="00933DA4">
      <w:pPr>
        <w:pStyle w:val="ListParagraph"/>
        <w:spacing w:before="60" w:after="60" w:line="240" w:lineRule="auto"/>
        <w:ind w:left="0"/>
        <w:contextualSpacing w:val="0"/>
        <w:rPr>
          <w:sz w:val="24"/>
          <w:szCs w:val="24"/>
        </w:rPr>
      </w:pPr>
      <w:r w:rsidRPr="00F833CE">
        <w:rPr>
          <w:b/>
          <w:sz w:val="24"/>
          <w:szCs w:val="24"/>
        </w:rPr>
        <w:lastRenderedPageBreak/>
        <w:t>People may experience more than one type of impairment in which case you may indicate more than one.</w:t>
      </w:r>
      <w:r w:rsidRPr="00ED2ED8">
        <w:rPr>
          <w:sz w:val="24"/>
          <w:szCs w:val="24"/>
        </w:rPr>
        <w:t xml:space="preserve"> </w:t>
      </w:r>
    </w:p>
    <w:p w:rsidR="000D28CE" w:rsidRDefault="000D28CE" w:rsidP="00933DA4">
      <w:pPr>
        <w:pStyle w:val="ListParagraph"/>
        <w:spacing w:before="60" w:after="60" w:line="240" w:lineRule="auto"/>
        <w:ind w:left="0"/>
        <w:contextualSpacing w:val="0"/>
        <w:rPr>
          <w:b/>
          <w:sz w:val="24"/>
          <w:szCs w:val="24"/>
        </w:rPr>
      </w:pPr>
      <w:r w:rsidRPr="00ED2ED8">
        <w:rPr>
          <w:sz w:val="24"/>
          <w:szCs w:val="24"/>
        </w:rPr>
        <w:t>If none of the categories apply, please mark "Other".</w:t>
      </w:r>
      <w:r>
        <w:rPr>
          <w:sz w:val="24"/>
          <w:szCs w:val="24"/>
        </w:rPr>
        <w:t xml:space="preserve">  </w:t>
      </w:r>
    </w:p>
    <w:tbl>
      <w:tblPr>
        <w:tblW w:w="9855" w:type="dxa"/>
        <w:tblInd w:w="-4" w:type="dxa"/>
        <w:tblLook w:val="04A0"/>
      </w:tblPr>
      <w:tblGrid>
        <w:gridCol w:w="821"/>
        <w:gridCol w:w="9034"/>
      </w:tblGrid>
      <w:tr w:rsidR="000D28CE" w:rsidRPr="00965D3D" w:rsidTr="00933DA4">
        <w:tc>
          <w:tcPr>
            <w:tcW w:w="821" w:type="dxa"/>
          </w:tcPr>
          <w:p w:rsidR="000D28CE" w:rsidRPr="00965D3D" w:rsidRDefault="00A81E13" w:rsidP="00933DA4">
            <w:pPr>
              <w:pStyle w:val="ListParagraph"/>
              <w:spacing w:before="60" w:after="60" w:line="240" w:lineRule="auto"/>
              <w:ind w:left="0"/>
              <w:contextualSpacing w:val="0"/>
              <w:rPr>
                <w:b/>
                <w:sz w:val="24"/>
                <w:szCs w:val="24"/>
              </w:rPr>
            </w:pPr>
            <w:r w:rsidRPr="00965D3D">
              <w:rPr>
                <w:b/>
                <w:sz w:val="24"/>
                <w:szCs w:val="24"/>
              </w:rPr>
              <w:fldChar w:fldCharType="begin">
                <w:ffData>
                  <w:name w:val="Check34"/>
                  <w:enabled/>
                  <w:calcOnExit w:val="0"/>
                  <w:checkBox>
                    <w:sizeAuto/>
                    <w:default w:val="0"/>
                  </w:checkBox>
                </w:ffData>
              </w:fldChar>
            </w:r>
            <w:r w:rsidR="000D28CE" w:rsidRPr="00965D3D">
              <w:rPr>
                <w:b/>
                <w:sz w:val="24"/>
                <w:szCs w:val="24"/>
              </w:rPr>
              <w:instrText xml:space="preserve"> FORMCHECKBOX </w:instrText>
            </w:r>
            <w:r>
              <w:rPr>
                <w:b/>
                <w:sz w:val="24"/>
                <w:szCs w:val="24"/>
              </w:rPr>
            </w:r>
            <w:r>
              <w:rPr>
                <w:b/>
                <w:sz w:val="24"/>
                <w:szCs w:val="24"/>
              </w:rPr>
              <w:fldChar w:fldCharType="separate"/>
            </w:r>
            <w:r w:rsidRPr="00965D3D">
              <w:rPr>
                <w:b/>
                <w:sz w:val="24"/>
                <w:szCs w:val="24"/>
              </w:rPr>
              <w:fldChar w:fldCharType="end"/>
            </w:r>
          </w:p>
        </w:tc>
        <w:tc>
          <w:tcPr>
            <w:tcW w:w="9034" w:type="dxa"/>
          </w:tcPr>
          <w:p w:rsidR="000D28CE" w:rsidRPr="00965D3D" w:rsidRDefault="000D28CE" w:rsidP="00933DA4">
            <w:pPr>
              <w:spacing w:before="60" w:after="60"/>
              <w:rPr>
                <w:b/>
                <w:sz w:val="24"/>
                <w:szCs w:val="24"/>
              </w:rPr>
            </w:pPr>
            <w:r w:rsidRPr="00965D3D">
              <w:rPr>
                <w:rFonts w:ascii="Arial" w:hAnsi="Arial" w:cs="Arial"/>
                <w:sz w:val="24"/>
                <w:szCs w:val="24"/>
              </w:rPr>
              <w:t>Blind or have serious visual impairment</w:t>
            </w:r>
          </w:p>
        </w:tc>
      </w:tr>
      <w:tr w:rsidR="000D28CE" w:rsidRPr="00965D3D" w:rsidTr="00933DA4">
        <w:tc>
          <w:tcPr>
            <w:tcW w:w="821" w:type="dxa"/>
          </w:tcPr>
          <w:p w:rsidR="000D28CE" w:rsidRPr="00965D3D" w:rsidRDefault="00A81E13" w:rsidP="00933DA4">
            <w:pPr>
              <w:pStyle w:val="ListParagraph"/>
              <w:spacing w:before="60" w:after="60" w:line="240" w:lineRule="auto"/>
              <w:ind w:left="0"/>
              <w:contextualSpacing w:val="0"/>
              <w:rPr>
                <w:b/>
                <w:sz w:val="24"/>
                <w:szCs w:val="24"/>
              </w:rPr>
            </w:pPr>
            <w:r w:rsidRPr="00965D3D">
              <w:rPr>
                <w:b/>
                <w:sz w:val="24"/>
                <w:szCs w:val="24"/>
              </w:rPr>
              <w:fldChar w:fldCharType="begin">
                <w:ffData>
                  <w:name w:val="Check35"/>
                  <w:enabled/>
                  <w:calcOnExit w:val="0"/>
                  <w:checkBox>
                    <w:sizeAuto/>
                    <w:default w:val="0"/>
                  </w:checkBox>
                </w:ffData>
              </w:fldChar>
            </w:r>
            <w:r w:rsidR="000D28CE" w:rsidRPr="00965D3D">
              <w:rPr>
                <w:b/>
                <w:sz w:val="24"/>
                <w:szCs w:val="24"/>
              </w:rPr>
              <w:instrText xml:space="preserve"> FORMCHECKBOX </w:instrText>
            </w:r>
            <w:r>
              <w:rPr>
                <w:b/>
                <w:sz w:val="24"/>
                <w:szCs w:val="24"/>
              </w:rPr>
            </w:r>
            <w:r>
              <w:rPr>
                <w:b/>
                <w:sz w:val="24"/>
                <w:szCs w:val="24"/>
              </w:rPr>
              <w:fldChar w:fldCharType="separate"/>
            </w:r>
            <w:r w:rsidRPr="00965D3D">
              <w:rPr>
                <w:b/>
                <w:sz w:val="24"/>
                <w:szCs w:val="24"/>
              </w:rPr>
              <w:fldChar w:fldCharType="end"/>
            </w:r>
          </w:p>
        </w:tc>
        <w:tc>
          <w:tcPr>
            <w:tcW w:w="9034" w:type="dxa"/>
          </w:tcPr>
          <w:p w:rsidR="000D28CE" w:rsidRPr="00965D3D" w:rsidRDefault="000D28CE" w:rsidP="00933DA4">
            <w:pPr>
              <w:spacing w:before="60" w:after="60"/>
              <w:rPr>
                <w:b/>
                <w:sz w:val="24"/>
                <w:szCs w:val="24"/>
              </w:rPr>
            </w:pPr>
            <w:r w:rsidRPr="00965D3D">
              <w:rPr>
                <w:rFonts w:ascii="Arial" w:hAnsi="Arial" w:cs="Arial"/>
                <w:sz w:val="24"/>
                <w:szCs w:val="24"/>
              </w:rPr>
              <w:t>Deaf or have serious hearing impairment</w:t>
            </w:r>
          </w:p>
        </w:tc>
      </w:tr>
      <w:tr w:rsidR="000D28CE" w:rsidRPr="00965D3D" w:rsidTr="00933DA4">
        <w:tc>
          <w:tcPr>
            <w:tcW w:w="821" w:type="dxa"/>
          </w:tcPr>
          <w:p w:rsidR="000D28CE" w:rsidRPr="00965D3D" w:rsidRDefault="00A81E13" w:rsidP="00933DA4">
            <w:pPr>
              <w:pStyle w:val="ListParagraph"/>
              <w:spacing w:before="60" w:after="60" w:line="240" w:lineRule="auto"/>
              <w:ind w:left="0"/>
              <w:contextualSpacing w:val="0"/>
              <w:rPr>
                <w:b/>
                <w:sz w:val="24"/>
                <w:szCs w:val="24"/>
              </w:rPr>
            </w:pPr>
            <w:r w:rsidRPr="00965D3D">
              <w:rPr>
                <w:b/>
                <w:sz w:val="24"/>
                <w:szCs w:val="24"/>
              </w:rPr>
              <w:fldChar w:fldCharType="begin">
                <w:ffData>
                  <w:name w:val="Check36"/>
                  <w:enabled/>
                  <w:calcOnExit w:val="0"/>
                  <w:checkBox>
                    <w:sizeAuto/>
                    <w:default w:val="0"/>
                    <w:checked w:val="0"/>
                  </w:checkBox>
                </w:ffData>
              </w:fldChar>
            </w:r>
            <w:r w:rsidR="000D28CE" w:rsidRPr="00965D3D">
              <w:rPr>
                <w:b/>
                <w:sz w:val="24"/>
                <w:szCs w:val="24"/>
              </w:rPr>
              <w:instrText xml:space="preserve"> FORMCHECKBOX </w:instrText>
            </w:r>
            <w:r>
              <w:rPr>
                <w:b/>
                <w:sz w:val="24"/>
                <w:szCs w:val="24"/>
              </w:rPr>
            </w:r>
            <w:r>
              <w:rPr>
                <w:b/>
                <w:sz w:val="24"/>
                <w:szCs w:val="24"/>
              </w:rPr>
              <w:fldChar w:fldCharType="separate"/>
            </w:r>
            <w:r w:rsidRPr="00965D3D">
              <w:rPr>
                <w:b/>
                <w:sz w:val="24"/>
                <w:szCs w:val="24"/>
              </w:rPr>
              <w:fldChar w:fldCharType="end"/>
            </w:r>
          </w:p>
        </w:tc>
        <w:tc>
          <w:tcPr>
            <w:tcW w:w="9034" w:type="dxa"/>
          </w:tcPr>
          <w:p w:rsidR="000D28CE" w:rsidRPr="00965D3D" w:rsidRDefault="000D28CE" w:rsidP="00933DA4">
            <w:pPr>
              <w:spacing w:before="60" w:after="60"/>
              <w:rPr>
                <w:b/>
                <w:sz w:val="24"/>
                <w:szCs w:val="24"/>
              </w:rPr>
            </w:pPr>
            <w:r w:rsidRPr="00965D3D">
              <w:rPr>
                <w:rFonts w:ascii="Arial" w:hAnsi="Arial" w:cs="Arial"/>
                <w:sz w:val="24"/>
                <w:szCs w:val="24"/>
              </w:rPr>
              <w:t>General learning difficulty such as Down’s Syndrome</w:t>
            </w:r>
          </w:p>
        </w:tc>
      </w:tr>
      <w:tr w:rsidR="000D28CE" w:rsidRPr="00965D3D" w:rsidTr="00933DA4">
        <w:tc>
          <w:tcPr>
            <w:tcW w:w="821" w:type="dxa"/>
          </w:tcPr>
          <w:p w:rsidR="000D28CE" w:rsidRPr="00965D3D" w:rsidRDefault="00A81E13" w:rsidP="00933DA4">
            <w:pPr>
              <w:pStyle w:val="ListParagraph"/>
              <w:spacing w:before="60" w:after="60" w:line="240" w:lineRule="auto"/>
              <w:ind w:left="0"/>
              <w:contextualSpacing w:val="0"/>
              <w:rPr>
                <w:b/>
                <w:sz w:val="24"/>
                <w:szCs w:val="24"/>
              </w:rPr>
            </w:pPr>
            <w:r w:rsidRPr="00965D3D">
              <w:rPr>
                <w:b/>
                <w:sz w:val="24"/>
                <w:szCs w:val="24"/>
              </w:rPr>
              <w:fldChar w:fldCharType="begin">
                <w:ffData>
                  <w:name w:val="Check37"/>
                  <w:enabled/>
                  <w:calcOnExit w:val="0"/>
                  <w:checkBox>
                    <w:sizeAuto/>
                    <w:default w:val="0"/>
                  </w:checkBox>
                </w:ffData>
              </w:fldChar>
            </w:r>
            <w:r w:rsidR="000D28CE" w:rsidRPr="00965D3D">
              <w:rPr>
                <w:b/>
                <w:sz w:val="24"/>
                <w:szCs w:val="24"/>
              </w:rPr>
              <w:instrText xml:space="preserve"> FORMCHECKBOX </w:instrText>
            </w:r>
            <w:r>
              <w:rPr>
                <w:b/>
                <w:sz w:val="24"/>
                <w:szCs w:val="24"/>
              </w:rPr>
            </w:r>
            <w:r>
              <w:rPr>
                <w:b/>
                <w:sz w:val="24"/>
                <w:szCs w:val="24"/>
              </w:rPr>
              <w:fldChar w:fldCharType="separate"/>
            </w:r>
            <w:r w:rsidRPr="00965D3D">
              <w:rPr>
                <w:b/>
                <w:sz w:val="24"/>
                <w:szCs w:val="24"/>
              </w:rPr>
              <w:fldChar w:fldCharType="end"/>
            </w:r>
          </w:p>
        </w:tc>
        <w:tc>
          <w:tcPr>
            <w:tcW w:w="9034" w:type="dxa"/>
          </w:tcPr>
          <w:p w:rsidR="000D28CE" w:rsidRPr="00965D3D" w:rsidRDefault="000D28CE" w:rsidP="00933DA4">
            <w:pPr>
              <w:spacing w:before="60" w:after="60"/>
              <w:rPr>
                <w:b/>
                <w:sz w:val="24"/>
                <w:szCs w:val="24"/>
              </w:rPr>
            </w:pPr>
            <w:r w:rsidRPr="00965D3D">
              <w:rPr>
                <w:rFonts w:ascii="Arial" w:hAnsi="Arial" w:cs="Arial"/>
                <w:sz w:val="24"/>
                <w:szCs w:val="24"/>
              </w:rPr>
              <w:t>Specific learning disability such as Dyslexia or Dyspraxia</w:t>
            </w:r>
          </w:p>
        </w:tc>
      </w:tr>
      <w:tr w:rsidR="000D28CE" w:rsidRPr="00965D3D" w:rsidTr="00933DA4">
        <w:tc>
          <w:tcPr>
            <w:tcW w:w="821" w:type="dxa"/>
          </w:tcPr>
          <w:p w:rsidR="000D28CE" w:rsidRPr="00965D3D" w:rsidRDefault="00A81E13" w:rsidP="00933DA4">
            <w:pPr>
              <w:pStyle w:val="ListParagraph"/>
              <w:spacing w:before="60" w:after="60" w:line="240" w:lineRule="auto"/>
              <w:ind w:left="0"/>
              <w:contextualSpacing w:val="0"/>
              <w:rPr>
                <w:b/>
                <w:sz w:val="24"/>
                <w:szCs w:val="24"/>
              </w:rPr>
            </w:pPr>
            <w:r w:rsidRPr="00965D3D">
              <w:rPr>
                <w:b/>
                <w:sz w:val="24"/>
                <w:szCs w:val="24"/>
              </w:rPr>
              <w:fldChar w:fldCharType="begin">
                <w:ffData>
                  <w:name w:val="Check38"/>
                  <w:enabled/>
                  <w:calcOnExit w:val="0"/>
                  <w:checkBox>
                    <w:sizeAuto/>
                    <w:default w:val="0"/>
                    <w:checked w:val="0"/>
                  </w:checkBox>
                </w:ffData>
              </w:fldChar>
            </w:r>
            <w:r w:rsidR="000D28CE" w:rsidRPr="00965D3D">
              <w:rPr>
                <w:b/>
                <w:sz w:val="24"/>
                <w:szCs w:val="24"/>
              </w:rPr>
              <w:instrText xml:space="preserve"> FORMCHECKBOX </w:instrText>
            </w:r>
            <w:r>
              <w:rPr>
                <w:b/>
                <w:sz w:val="24"/>
                <w:szCs w:val="24"/>
              </w:rPr>
            </w:r>
            <w:r>
              <w:rPr>
                <w:b/>
                <w:sz w:val="24"/>
                <w:szCs w:val="24"/>
              </w:rPr>
              <w:fldChar w:fldCharType="separate"/>
            </w:r>
            <w:r w:rsidRPr="00965D3D">
              <w:rPr>
                <w:b/>
                <w:sz w:val="24"/>
                <w:szCs w:val="24"/>
              </w:rPr>
              <w:fldChar w:fldCharType="end"/>
            </w:r>
          </w:p>
        </w:tc>
        <w:tc>
          <w:tcPr>
            <w:tcW w:w="9034" w:type="dxa"/>
          </w:tcPr>
          <w:p w:rsidR="000D28CE" w:rsidRPr="00965D3D" w:rsidRDefault="000D28CE" w:rsidP="00933DA4">
            <w:pPr>
              <w:spacing w:before="60" w:after="60"/>
              <w:rPr>
                <w:b/>
                <w:sz w:val="24"/>
                <w:szCs w:val="24"/>
              </w:rPr>
            </w:pPr>
            <w:r w:rsidRPr="00965D3D">
              <w:rPr>
                <w:rFonts w:ascii="Arial" w:hAnsi="Arial" w:cs="Arial"/>
                <w:sz w:val="24"/>
                <w:szCs w:val="24"/>
              </w:rPr>
              <w:t xml:space="preserve">Long standing illness or health condition such as cancer / HIV </w:t>
            </w:r>
          </w:p>
        </w:tc>
      </w:tr>
      <w:tr w:rsidR="000D28CE" w:rsidRPr="00965D3D" w:rsidTr="00933DA4">
        <w:tc>
          <w:tcPr>
            <w:tcW w:w="821" w:type="dxa"/>
          </w:tcPr>
          <w:p w:rsidR="000D28CE" w:rsidRPr="00965D3D" w:rsidRDefault="00A81E13" w:rsidP="00933DA4">
            <w:pPr>
              <w:pStyle w:val="ListParagraph"/>
              <w:spacing w:before="60" w:after="60" w:line="240" w:lineRule="auto"/>
              <w:ind w:left="0"/>
              <w:contextualSpacing w:val="0"/>
              <w:rPr>
                <w:b/>
                <w:sz w:val="24"/>
                <w:szCs w:val="24"/>
              </w:rPr>
            </w:pPr>
            <w:r w:rsidRPr="00965D3D">
              <w:rPr>
                <w:b/>
                <w:sz w:val="24"/>
                <w:szCs w:val="24"/>
              </w:rPr>
              <w:fldChar w:fldCharType="begin">
                <w:ffData>
                  <w:name w:val="Check39"/>
                  <w:enabled/>
                  <w:calcOnExit w:val="0"/>
                  <w:checkBox>
                    <w:sizeAuto/>
                    <w:default w:val="0"/>
                  </w:checkBox>
                </w:ffData>
              </w:fldChar>
            </w:r>
            <w:r w:rsidR="000D28CE" w:rsidRPr="00965D3D">
              <w:rPr>
                <w:b/>
                <w:sz w:val="24"/>
                <w:szCs w:val="24"/>
              </w:rPr>
              <w:instrText xml:space="preserve"> FORMCHECKBOX </w:instrText>
            </w:r>
            <w:r>
              <w:rPr>
                <w:b/>
                <w:sz w:val="24"/>
                <w:szCs w:val="24"/>
              </w:rPr>
            </w:r>
            <w:r>
              <w:rPr>
                <w:b/>
                <w:sz w:val="24"/>
                <w:szCs w:val="24"/>
              </w:rPr>
              <w:fldChar w:fldCharType="separate"/>
            </w:r>
            <w:r w:rsidRPr="00965D3D">
              <w:rPr>
                <w:b/>
                <w:sz w:val="24"/>
                <w:szCs w:val="24"/>
              </w:rPr>
              <w:fldChar w:fldCharType="end"/>
            </w:r>
          </w:p>
        </w:tc>
        <w:tc>
          <w:tcPr>
            <w:tcW w:w="9034" w:type="dxa"/>
          </w:tcPr>
          <w:p w:rsidR="000D28CE" w:rsidRPr="00965D3D" w:rsidRDefault="000D28CE" w:rsidP="00933DA4">
            <w:pPr>
              <w:spacing w:before="60" w:after="60"/>
              <w:rPr>
                <w:b/>
                <w:sz w:val="24"/>
                <w:szCs w:val="24"/>
              </w:rPr>
            </w:pPr>
            <w:r w:rsidRPr="00965D3D">
              <w:rPr>
                <w:rFonts w:ascii="Arial" w:hAnsi="Arial" w:cs="Arial"/>
                <w:sz w:val="24"/>
                <w:szCs w:val="24"/>
              </w:rPr>
              <w:t>Mental health condition such as depression or schizophrenia</w:t>
            </w:r>
          </w:p>
        </w:tc>
      </w:tr>
      <w:tr w:rsidR="000D28CE" w:rsidRPr="00965D3D" w:rsidTr="00933DA4">
        <w:tc>
          <w:tcPr>
            <w:tcW w:w="821" w:type="dxa"/>
          </w:tcPr>
          <w:p w:rsidR="000D28CE" w:rsidRPr="00965D3D" w:rsidRDefault="00A81E13" w:rsidP="00933DA4">
            <w:pPr>
              <w:pStyle w:val="ListParagraph"/>
              <w:spacing w:before="60" w:after="60" w:line="240" w:lineRule="auto"/>
              <w:ind w:left="0"/>
              <w:contextualSpacing w:val="0"/>
              <w:rPr>
                <w:b/>
                <w:sz w:val="24"/>
                <w:szCs w:val="24"/>
              </w:rPr>
            </w:pPr>
            <w:r w:rsidRPr="00965D3D">
              <w:rPr>
                <w:b/>
                <w:sz w:val="24"/>
                <w:szCs w:val="24"/>
              </w:rPr>
              <w:fldChar w:fldCharType="begin">
                <w:ffData>
                  <w:name w:val="Check40"/>
                  <w:enabled/>
                  <w:calcOnExit w:val="0"/>
                  <w:checkBox>
                    <w:sizeAuto/>
                    <w:default w:val="0"/>
                    <w:checked w:val="0"/>
                  </w:checkBox>
                </w:ffData>
              </w:fldChar>
            </w:r>
            <w:r w:rsidR="000D28CE" w:rsidRPr="00965D3D">
              <w:rPr>
                <w:b/>
                <w:sz w:val="24"/>
                <w:szCs w:val="24"/>
              </w:rPr>
              <w:instrText xml:space="preserve"> FORMCHECKBOX </w:instrText>
            </w:r>
            <w:r>
              <w:rPr>
                <w:b/>
                <w:sz w:val="24"/>
                <w:szCs w:val="24"/>
              </w:rPr>
            </w:r>
            <w:r>
              <w:rPr>
                <w:b/>
                <w:sz w:val="24"/>
                <w:szCs w:val="24"/>
              </w:rPr>
              <w:fldChar w:fldCharType="separate"/>
            </w:r>
            <w:r w:rsidRPr="00965D3D">
              <w:rPr>
                <w:b/>
                <w:sz w:val="24"/>
                <w:szCs w:val="24"/>
              </w:rPr>
              <w:fldChar w:fldCharType="end"/>
            </w:r>
          </w:p>
        </w:tc>
        <w:tc>
          <w:tcPr>
            <w:tcW w:w="9034" w:type="dxa"/>
          </w:tcPr>
          <w:p w:rsidR="000D28CE" w:rsidRPr="00965D3D" w:rsidRDefault="000D28CE" w:rsidP="00933DA4">
            <w:pPr>
              <w:spacing w:before="60" w:after="60"/>
              <w:rPr>
                <w:b/>
                <w:sz w:val="24"/>
                <w:szCs w:val="24"/>
              </w:rPr>
            </w:pPr>
            <w:r w:rsidRPr="00965D3D">
              <w:rPr>
                <w:rFonts w:ascii="Arial" w:hAnsi="Arial" w:cs="Arial"/>
                <w:sz w:val="24"/>
                <w:szCs w:val="24"/>
              </w:rPr>
              <w:t>Physical impairment or mobility difficulty such as difficulty using your arms, or using a wheelchair or crutches</w:t>
            </w:r>
          </w:p>
        </w:tc>
      </w:tr>
      <w:tr w:rsidR="000D28CE" w:rsidRPr="00965D3D" w:rsidTr="00933DA4">
        <w:tc>
          <w:tcPr>
            <w:tcW w:w="821" w:type="dxa"/>
          </w:tcPr>
          <w:p w:rsidR="000D28CE" w:rsidRPr="00965D3D" w:rsidRDefault="00A81E13" w:rsidP="00933DA4">
            <w:pPr>
              <w:pStyle w:val="ListParagraph"/>
              <w:spacing w:before="60" w:after="60" w:line="240" w:lineRule="auto"/>
              <w:ind w:left="0"/>
              <w:contextualSpacing w:val="0"/>
              <w:rPr>
                <w:b/>
                <w:sz w:val="24"/>
                <w:szCs w:val="24"/>
              </w:rPr>
            </w:pPr>
            <w:r w:rsidRPr="00965D3D">
              <w:rPr>
                <w:b/>
                <w:sz w:val="24"/>
                <w:szCs w:val="24"/>
              </w:rPr>
              <w:fldChar w:fldCharType="begin">
                <w:ffData>
                  <w:name w:val="Check41"/>
                  <w:enabled/>
                  <w:calcOnExit w:val="0"/>
                  <w:checkBox>
                    <w:sizeAuto/>
                    <w:default w:val="0"/>
                    <w:checked w:val="0"/>
                  </w:checkBox>
                </w:ffData>
              </w:fldChar>
            </w:r>
            <w:r w:rsidR="000D28CE" w:rsidRPr="00965D3D">
              <w:rPr>
                <w:b/>
                <w:sz w:val="24"/>
                <w:szCs w:val="24"/>
              </w:rPr>
              <w:instrText xml:space="preserve"> FORMCHECKBOX </w:instrText>
            </w:r>
            <w:r>
              <w:rPr>
                <w:b/>
                <w:sz w:val="24"/>
                <w:szCs w:val="24"/>
              </w:rPr>
            </w:r>
            <w:r>
              <w:rPr>
                <w:b/>
                <w:sz w:val="24"/>
                <w:szCs w:val="24"/>
              </w:rPr>
              <w:fldChar w:fldCharType="separate"/>
            </w:r>
            <w:r w:rsidRPr="00965D3D">
              <w:rPr>
                <w:b/>
                <w:sz w:val="24"/>
                <w:szCs w:val="24"/>
              </w:rPr>
              <w:fldChar w:fldCharType="end"/>
            </w:r>
          </w:p>
        </w:tc>
        <w:tc>
          <w:tcPr>
            <w:tcW w:w="9034" w:type="dxa"/>
          </w:tcPr>
          <w:p w:rsidR="000D28CE" w:rsidRPr="00965D3D" w:rsidRDefault="000D28CE" w:rsidP="00933DA4">
            <w:pPr>
              <w:spacing w:before="60" w:after="60"/>
              <w:rPr>
                <w:rFonts w:ascii="Arial" w:hAnsi="Arial" w:cs="Arial"/>
                <w:sz w:val="24"/>
                <w:szCs w:val="24"/>
              </w:rPr>
            </w:pPr>
            <w:r w:rsidRPr="00965D3D">
              <w:rPr>
                <w:rFonts w:ascii="Arial" w:hAnsi="Arial" w:cs="Arial"/>
                <w:sz w:val="24"/>
                <w:szCs w:val="24"/>
              </w:rPr>
              <w:t>Social/communication impairment such as Asperger’s Syndrome or other Autistic Spectrum Conditions</w:t>
            </w:r>
          </w:p>
        </w:tc>
      </w:tr>
      <w:tr w:rsidR="000D28CE" w:rsidRPr="00965D3D" w:rsidTr="00933DA4">
        <w:tc>
          <w:tcPr>
            <w:tcW w:w="821" w:type="dxa"/>
          </w:tcPr>
          <w:p w:rsidR="000D28CE" w:rsidRPr="00965D3D" w:rsidRDefault="00A81E13" w:rsidP="00933DA4">
            <w:pPr>
              <w:pStyle w:val="ListParagraph"/>
              <w:spacing w:before="60" w:after="60" w:line="240" w:lineRule="auto"/>
              <w:ind w:left="0"/>
              <w:contextualSpacing w:val="0"/>
              <w:rPr>
                <w:b/>
                <w:sz w:val="24"/>
                <w:szCs w:val="24"/>
              </w:rPr>
            </w:pPr>
            <w:r w:rsidRPr="00965D3D">
              <w:rPr>
                <w:b/>
                <w:sz w:val="24"/>
                <w:szCs w:val="24"/>
              </w:rPr>
              <w:fldChar w:fldCharType="begin">
                <w:ffData>
                  <w:name w:val="Check42"/>
                  <w:enabled/>
                  <w:calcOnExit w:val="0"/>
                  <w:checkBox>
                    <w:sizeAuto/>
                    <w:default w:val="0"/>
                    <w:checked w:val="0"/>
                  </w:checkBox>
                </w:ffData>
              </w:fldChar>
            </w:r>
            <w:r w:rsidR="000D28CE" w:rsidRPr="00965D3D">
              <w:rPr>
                <w:b/>
                <w:sz w:val="24"/>
                <w:szCs w:val="24"/>
              </w:rPr>
              <w:instrText xml:space="preserve"> FORMCHECKBOX </w:instrText>
            </w:r>
            <w:r>
              <w:rPr>
                <w:b/>
                <w:sz w:val="24"/>
                <w:szCs w:val="24"/>
              </w:rPr>
            </w:r>
            <w:r>
              <w:rPr>
                <w:b/>
                <w:sz w:val="24"/>
                <w:szCs w:val="24"/>
              </w:rPr>
              <w:fldChar w:fldCharType="separate"/>
            </w:r>
            <w:r w:rsidRPr="00965D3D">
              <w:rPr>
                <w:b/>
                <w:sz w:val="24"/>
                <w:szCs w:val="24"/>
              </w:rPr>
              <w:fldChar w:fldCharType="end"/>
            </w:r>
          </w:p>
        </w:tc>
        <w:tc>
          <w:tcPr>
            <w:tcW w:w="9034" w:type="dxa"/>
          </w:tcPr>
          <w:p w:rsidR="000D28CE" w:rsidRPr="00965D3D" w:rsidRDefault="000D28CE" w:rsidP="00933DA4">
            <w:pPr>
              <w:spacing w:before="60" w:after="60"/>
              <w:rPr>
                <w:b/>
                <w:sz w:val="24"/>
                <w:szCs w:val="24"/>
              </w:rPr>
            </w:pPr>
            <w:r w:rsidRPr="00965D3D">
              <w:rPr>
                <w:rFonts w:ascii="Arial" w:hAnsi="Arial" w:cs="Arial"/>
                <w:sz w:val="24"/>
                <w:szCs w:val="24"/>
              </w:rPr>
              <w:t xml:space="preserve">Other </w:t>
            </w:r>
          </w:p>
        </w:tc>
      </w:tr>
      <w:tr w:rsidR="000D28CE" w:rsidRPr="00965D3D" w:rsidTr="00933DA4">
        <w:tc>
          <w:tcPr>
            <w:tcW w:w="821" w:type="dxa"/>
          </w:tcPr>
          <w:p w:rsidR="000D28CE" w:rsidRPr="00965D3D" w:rsidRDefault="00A81E13" w:rsidP="00933DA4">
            <w:pPr>
              <w:pStyle w:val="ListParagraph"/>
              <w:spacing w:before="60" w:after="60" w:line="240" w:lineRule="auto"/>
              <w:ind w:left="0"/>
              <w:contextualSpacing w:val="0"/>
              <w:rPr>
                <w:b/>
                <w:sz w:val="24"/>
                <w:szCs w:val="24"/>
              </w:rPr>
            </w:pPr>
            <w:r w:rsidRPr="00965D3D">
              <w:rPr>
                <w:b/>
                <w:sz w:val="24"/>
                <w:szCs w:val="24"/>
              </w:rPr>
              <w:fldChar w:fldCharType="begin">
                <w:ffData>
                  <w:name w:val="Check43"/>
                  <w:enabled/>
                  <w:calcOnExit w:val="0"/>
                  <w:checkBox>
                    <w:sizeAuto/>
                    <w:default w:val="0"/>
                  </w:checkBox>
                </w:ffData>
              </w:fldChar>
            </w:r>
            <w:r w:rsidR="000D28CE" w:rsidRPr="00965D3D">
              <w:rPr>
                <w:b/>
                <w:sz w:val="24"/>
                <w:szCs w:val="24"/>
              </w:rPr>
              <w:instrText xml:space="preserve"> FORMCHECKBOX </w:instrText>
            </w:r>
            <w:r>
              <w:rPr>
                <w:b/>
                <w:sz w:val="24"/>
                <w:szCs w:val="24"/>
              </w:rPr>
            </w:r>
            <w:r>
              <w:rPr>
                <w:b/>
                <w:sz w:val="24"/>
                <w:szCs w:val="24"/>
              </w:rPr>
              <w:fldChar w:fldCharType="separate"/>
            </w:r>
            <w:r w:rsidRPr="00965D3D">
              <w:rPr>
                <w:b/>
                <w:sz w:val="24"/>
                <w:szCs w:val="24"/>
              </w:rPr>
              <w:fldChar w:fldCharType="end"/>
            </w:r>
          </w:p>
        </w:tc>
        <w:tc>
          <w:tcPr>
            <w:tcW w:w="9034" w:type="dxa"/>
          </w:tcPr>
          <w:p w:rsidR="000D28CE" w:rsidRPr="00965D3D" w:rsidRDefault="000D28CE" w:rsidP="00933DA4">
            <w:pPr>
              <w:spacing w:before="60" w:after="60"/>
              <w:rPr>
                <w:b/>
                <w:sz w:val="24"/>
                <w:szCs w:val="24"/>
              </w:rPr>
            </w:pPr>
            <w:r w:rsidRPr="00965D3D">
              <w:rPr>
                <w:rFonts w:ascii="Arial" w:hAnsi="Arial" w:cs="Arial"/>
                <w:sz w:val="24"/>
                <w:szCs w:val="24"/>
              </w:rPr>
              <w:t>I prefer not to answer this question</w:t>
            </w:r>
          </w:p>
        </w:tc>
      </w:tr>
    </w:tbl>
    <w:p w:rsidR="000D28CE" w:rsidRDefault="000D28CE" w:rsidP="00933DA4">
      <w:pPr>
        <w:pStyle w:val="ListParagraph"/>
        <w:spacing w:before="60" w:after="60" w:line="240" w:lineRule="auto"/>
        <w:contextualSpacing w:val="0"/>
        <w:rPr>
          <w:b/>
          <w:sz w:val="24"/>
          <w:szCs w:val="24"/>
        </w:rPr>
      </w:pPr>
    </w:p>
    <w:p w:rsidR="000D28CE" w:rsidRDefault="000D28CE" w:rsidP="00933DA4">
      <w:pPr>
        <w:pStyle w:val="ListParagraph"/>
        <w:spacing w:before="60" w:after="60" w:line="240" w:lineRule="auto"/>
        <w:ind w:left="0"/>
        <w:contextualSpacing w:val="0"/>
        <w:rPr>
          <w:b/>
          <w:sz w:val="24"/>
          <w:szCs w:val="24"/>
        </w:rPr>
      </w:pPr>
      <w:r>
        <w:rPr>
          <w:b/>
          <w:sz w:val="24"/>
          <w:szCs w:val="24"/>
        </w:rPr>
        <w:t>What is y</w:t>
      </w:r>
      <w:r w:rsidRPr="00D3608E">
        <w:rPr>
          <w:b/>
          <w:sz w:val="24"/>
          <w:szCs w:val="24"/>
        </w:rPr>
        <w:t>our sexual orientation</w:t>
      </w:r>
      <w:r>
        <w:rPr>
          <w:b/>
          <w:sz w:val="24"/>
          <w:szCs w:val="24"/>
        </w:rPr>
        <w:t>?</w:t>
      </w:r>
      <w:r w:rsidRPr="00D3608E">
        <w:rPr>
          <w:b/>
          <w:sz w:val="24"/>
          <w:szCs w:val="24"/>
        </w:rPr>
        <w:t xml:space="preserve"> </w:t>
      </w:r>
    </w:p>
    <w:tbl>
      <w:tblPr>
        <w:tblW w:w="0" w:type="auto"/>
        <w:tblInd w:w="-4" w:type="dxa"/>
        <w:tblLook w:val="04A0"/>
      </w:tblPr>
      <w:tblGrid>
        <w:gridCol w:w="821"/>
        <w:gridCol w:w="4425"/>
      </w:tblGrid>
      <w:tr w:rsidR="000D28CE" w:rsidRPr="00965D3D" w:rsidTr="00933DA4">
        <w:tc>
          <w:tcPr>
            <w:tcW w:w="821" w:type="dxa"/>
          </w:tcPr>
          <w:p w:rsidR="000D28CE" w:rsidRPr="00965D3D" w:rsidRDefault="00A81E13" w:rsidP="00933DA4">
            <w:pPr>
              <w:pStyle w:val="ListParagraph"/>
              <w:spacing w:before="60" w:after="60" w:line="240" w:lineRule="auto"/>
              <w:ind w:left="0"/>
              <w:contextualSpacing w:val="0"/>
              <w:rPr>
                <w:b/>
                <w:sz w:val="24"/>
                <w:szCs w:val="24"/>
              </w:rPr>
            </w:pPr>
            <w:r w:rsidRPr="00965D3D">
              <w:rPr>
                <w:b/>
                <w:sz w:val="24"/>
                <w:szCs w:val="24"/>
              </w:rPr>
              <w:fldChar w:fldCharType="begin">
                <w:ffData>
                  <w:name w:val="Check44"/>
                  <w:enabled/>
                  <w:calcOnExit w:val="0"/>
                  <w:checkBox>
                    <w:sizeAuto/>
                    <w:default w:val="0"/>
                  </w:checkBox>
                </w:ffData>
              </w:fldChar>
            </w:r>
            <w:bookmarkStart w:id="49" w:name="Check44"/>
            <w:r w:rsidR="000D28CE" w:rsidRPr="00965D3D">
              <w:rPr>
                <w:b/>
                <w:sz w:val="24"/>
                <w:szCs w:val="24"/>
              </w:rPr>
              <w:instrText xml:space="preserve"> FORMCHECKBOX </w:instrText>
            </w:r>
            <w:r>
              <w:rPr>
                <w:b/>
                <w:sz w:val="24"/>
                <w:szCs w:val="24"/>
              </w:rPr>
            </w:r>
            <w:r>
              <w:rPr>
                <w:b/>
                <w:sz w:val="24"/>
                <w:szCs w:val="24"/>
              </w:rPr>
              <w:fldChar w:fldCharType="separate"/>
            </w:r>
            <w:r w:rsidRPr="00965D3D">
              <w:rPr>
                <w:b/>
                <w:sz w:val="24"/>
                <w:szCs w:val="24"/>
              </w:rPr>
              <w:fldChar w:fldCharType="end"/>
            </w:r>
            <w:bookmarkEnd w:id="49"/>
          </w:p>
        </w:tc>
        <w:tc>
          <w:tcPr>
            <w:tcW w:w="4425" w:type="dxa"/>
          </w:tcPr>
          <w:p w:rsidR="000D28CE" w:rsidRPr="00965D3D" w:rsidRDefault="000D28CE" w:rsidP="00933DA4">
            <w:pPr>
              <w:pStyle w:val="ListParagraph"/>
              <w:spacing w:before="60" w:after="60" w:line="240" w:lineRule="auto"/>
              <w:ind w:left="0"/>
              <w:contextualSpacing w:val="0"/>
              <w:rPr>
                <w:sz w:val="24"/>
                <w:szCs w:val="24"/>
              </w:rPr>
            </w:pPr>
            <w:r w:rsidRPr="00965D3D">
              <w:rPr>
                <w:sz w:val="24"/>
                <w:szCs w:val="24"/>
              </w:rPr>
              <w:t>Bisexual</w:t>
            </w:r>
          </w:p>
        </w:tc>
      </w:tr>
      <w:tr w:rsidR="000D28CE" w:rsidRPr="00965D3D" w:rsidTr="00933DA4">
        <w:tc>
          <w:tcPr>
            <w:tcW w:w="821" w:type="dxa"/>
          </w:tcPr>
          <w:p w:rsidR="000D28CE" w:rsidRPr="00965D3D" w:rsidRDefault="00A81E13" w:rsidP="00933DA4">
            <w:pPr>
              <w:pStyle w:val="ListParagraph"/>
              <w:spacing w:before="60" w:after="60" w:line="240" w:lineRule="auto"/>
              <w:ind w:left="0"/>
              <w:contextualSpacing w:val="0"/>
              <w:rPr>
                <w:b/>
                <w:sz w:val="24"/>
                <w:szCs w:val="24"/>
              </w:rPr>
            </w:pPr>
            <w:r w:rsidRPr="00965D3D">
              <w:rPr>
                <w:b/>
                <w:sz w:val="24"/>
                <w:szCs w:val="24"/>
              </w:rPr>
              <w:fldChar w:fldCharType="begin">
                <w:ffData>
                  <w:name w:val="Check45"/>
                  <w:enabled/>
                  <w:calcOnExit w:val="0"/>
                  <w:checkBox>
                    <w:sizeAuto/>
                    <w:default w:val="0"/>
                    <w:checked w:val="0"/>
                  </w:checkBox>
                </w:ffData>
              </w:fldChar>
            </w:r>
            <w:bookmarkStart w:id="50" w:name="Check45"/>
            <w:r w:rsidR="000D28CE" w:rsidRPr="00965D3D">
              <w:rPr>
                <w:b/>
                <w:sz w:val="24"/>
                <w:szCs w:val="24"/>
              </w:rPr>
              <w:instrText xml:space="preserve"> FORMCHECKBOX </w:instrText>
            </w:r>
            <w:r>
              <w:rPr>
                <w:b/>
                <w:sz w:val="24"/>
                <w:szCs w:val="24"/>
              </w:rPr>
            </w:r>
            <w:r>
              <w:rPr>
                <w:b/>
                <w:sz w:val="24"/>
                <w:szCs w:val="24"/>
              </w:rPr>
              <w:fldChar w:fldCharType="separate"/>
            </w:r>
            <w:r w:rsidRPr="00965D3D">
              <w:rPr>
                <w:b/>
                <w:sz w:val="24"/>
                <w:szCs w:val="24"/>
              </w:rPr>
              <w:fldChar w:fldCharType="end"/>
            </w:r>
            <w:bookmarkEnd w:id="50"/>
          </w:p>
        </w:tc>
        <w:tc>
          <w:tcPr>
            <w:tcW w:w="4425" w:type="dxa"/>
          </w:tcPr>
          <w:p w:rsidR="000D28CE" w:rsidRPr="00965D3D" w:rsidRDefault="000D28CE" w:rsidP="00933DA4">
            <w:pPr>
              <w:pStyle w:val="ListParagraph"/>
              <w:spacing w:before="60" w:after="60" w:line="240" w:lineRule="auto"/>
              <w:ind w:left="0"/>
              <w:contextualSpacing w:val="0"/>
              <w:rPr>
                <w:sz w:val="24"/>
                <w:szCs w:val="24"/>
              </w:rPr>
            </w:pPr>
            <w:r w:rsidRPr="00965D3D">
              <w:rPr>
                <w:sz w:val="24"/>
                <w:szCs w:val="24"/>
              </w:rPr>
              <w:t>Gay man</w:t>
            </w:r>
          </w:p>
        </w:tc>
      </w:tr>
      <w:tr w:rsidR="000D28CE" w:rsidRPr="00965D3D" w:rsidTr="00933DA4">
        <w:tc>
          <w:tcPr>
            <w:tcW w:w="821" w:type="dxa"/>
          </w:tcPr>
          <w:p w:rsidR="000D28CE" w:rsidRPr="00965D3D" w:rsidRDefault="00A81E13" w:rsidP="00933DA4">
            <w:pPr>
              <w:pStyle w:val="ListParagraph"/>
              <w:spacing w:before="60" w:after="60" w:line="240" w:lineRule="auto"/>
              <w:ind w:left="0"/>
              <w:contextualSpacing w:val="0"/>
              <w:rPr>
                <w:b/>
                <w:sz w:val="24"/>
                <w:szCs w:val="24"/>
              </w:rPr>
            </w:pPr>
            <w:r w:rsidRPr="00965D3D">
              <w:rPr>
                <w:b/>
                <w:sz w:val="24"/>
                <w:szCs w:val="24"/>
              </w:rPr>
              <w:fldChar w:fldCharType="begin">
                <w:ffData>
                  <w:name w:val="Check46"/>
                  <w:enabled/>
                  <w:calcOnExit w:val="0"/>
                  <w:checkBox>
                    <w:sizeAuto/>
                    <w:default w:val="0"/>
                    <w:checked w:val="0"/>
                  </w:checkBox>
                </w:ffData>
              </w:fldChar>
            </w:r>
            <w:bookmarkStart w:id="51" w:name="Check46"/>
            <w:r w:rsidR="000D28CE" w:rsidRPr="00965D3D">
              <w:rPr>
                <w:b/>
                <w:sz w:val="24"/>
                <w:szCs w:val="24"/>
              </w:rPr>
              <w:instrText xml:space="preserve"> FORMCHECKBOX </w:instrText>
            </w:r>
            <w:r>
              <w:rPr>
                <w:b/>
                <w:sz w:val="24"/>
                <w:szCs w:val="24"/>
              </w:rPr>
            </w:r>
            <w:r>
              <w:rPr>
                <w:b/>
                <w:sz w:val="24"/>
                <w:szCs w:val="24"/>
              </w:rPr>
              <w:fldChar w:fldCharType="separate"/>
            </w:r>
            <w:r w:rsidRPr="00965D3D">
              <w:rPr>
                <w:b/>
                <w:sz w:val="24"/>
                <w:szCs w:val="24"/>
              </w:rPr>
              <w:fldChar w:fldCharType="end"/>
            </w:r>
            <w:bookmarkEnd w:id="51"/>
          </w:p>
        </w:tc>
        <w:tc>
          <w:tcPr>
            <w:tcW w:w="4425" w:type="dxa"/>
          </w:tcPr>
          <w:p w:rsidR="000D28CE" w:rsidRPr="00965D3D" w:rsidRDefault="000D28CE" w:rsidP="00933DA4">
            <w:pPr>
              <w:pStyle w:val="ListParagraph"/>
              <w:spacing w:before="60" w:after="60" w:line="240" w:lineRule="auto"/>
              <w:ind w:left="0"/>
              <w:contextualSpacing w:val="0"/>
              <w:rPr>
                <w:sz w:val="24"/>
                <w:szCs w:val="24"/>
              </w:rPr>
            </w:pPr>
            <w:r w:rsidRPr="00965D3D">
              <w:rPr>
                <w:sz w:val="24"/>
                <w:szCs w:val="24"/>
              </w:rPr>
              <w:t>Gay woman/Lesbian</w:t>
            </w:r>
          </w:p>
        </w:tc>
      </w:tr>
      <w:tr w:rsidR="000D28CE" w:rsidRPr="00965D3D" w:rsidTr="00933DA4">
        <w:tc>
          <w:tcPr>
            <w:tcW w:w="821" w:type="dxa"/>
          </w:tcPr>
          <w:p w:rsidR="000D28CE" w:rsidRPr="00965D3D" w:rsidRDefault="00A81E13" w:rsidP="00933DA4">
            <w:pPr>
              <w:pStyle w:val="ListParagraph"/>
              <w:spacing w:before="60" w:after="60" w:line="240" w:lineRule="auto"/>
              <w:ind w:left="0"/>
              <w:contextualSpacing w:val="0"/>
              <w:rPr>
                <w:b/>
                <w:sz w:val="24"/>
                <w:szCs w:val="24"/>
              </w:rPr>
            </w:pPr>
            <w:r w:rsidRPr="00965D3D">
              <w:rPr>
                <w:b/>
                <w:sz w:val="24"/>
                <w:szCs w:val="24"/>
              </w:rPr>
              <w:fldChar w:fldCharType="begin">
                <w:ffData>
                  <w:name w:val="Check47"/>
                  <w:enabled/>
                  <w:calcOnExit w:val="0"/>
                  <w:checkBox>
                    <w:sizeAuto/>
                    <w:default w:val="0"/>
                    <w:checked w:val="0"/>
                  </w:checkBox>
                </w:ffData>
              </w:fldChar>
            </w:r>
            <w:bookmarkStart w:id="52" w:name="Check47"/>
            <w:r w:rsidR="000D28CE" w:rsidRPr="00965D3D">
              <w:rPr>
                <w:b/>
                <w:sz w:val="24"/>
                <w:szCs w:val="24"/>
              </w:rPr>
              <w:instrText xml:space="preserve"> FORMCHECKBOX </w:instrText>
            </w:r>
            <w:r>
              <w:rPr>
                <w:b/>
                <w:sz w:val="24"/>
                <w:szCs w:val="24"/>
              </w:rPr>
            </w:r>
            <w:r>
              <w:rPr>
                <w:b/>
                <w:sz w:val="24"/>
                <w:szCs w:val="24"/>
              </w:rPr>
              <w:fldChar w:fldCharType="separate"/>
            </w:r>
            <w:r w:rsidRPr="00965D3D">
              <w:rPr>
                <w:b/>
                <w:sz w:val="24"/>
                <w:szCs w:val="24"/>
              </w:rPr>
              <w:fldChar w:fldCharType="end"/>
            </w:r>
            <w:bookmarkEnd w:id="52"/>
          </w:p>
        </w:tc>
        <w:tc>
          <w:tcPr>
            <w:tcW w:w="4425" w:type="dxa"/>
          </w:tcPr>
          <w:p w:rsidR="000D28CE" w:rsidRPr="00965D3D" w:rsidRDefault="000D28CE" w:rsidP="00933DA4">
            <w:pPr>
              <w:pStyle w:val="ListParagraph"/>
              <w:spacing w:before="60" w:after="60" w:line="240" w:lineRule="auto"/>
              <w:ind w:left="0"/>
              <w:contextualSpacing w:val="0"/>
              <w:rPr>
                <w:sz w:val="24"/>
                <w:szCs w:val="24"/>
              </w:rPr>
            </w:pPr>
            <w:r w:rsidRPr="00965D3D">
              <w:rPr>
                <w:sz w:val="24"/>
                <w:szCs w:val="24"/>
              </w:rPr>
              <w:t>Heterosexual</w:t>
            </w:r>
          </w:p>
        </w:tc>
      </w:tr>
      <w:tr w:rsidR="000D28CE" w:rsidRPr="00965D3D" w:rsidTr="00933DA4">
        <w:tc>
          <w:tcPr>
            <w:tcW w:w="821" w:type="dxa"/>
          </w:tcPr>
          <w:p w:rsidR="000D28CE" w:rsidRPr="00965D3D" w:rsidRDefault="00A81E13" w:rsidP="00933DA4">
            <w:pPr>
              <w:pStyle w:val="ListParagraph"/>
              <w:spacing w:before="60" w:after="60" w:line="240" w:lineRule="auto"/>
              <w:ind w:left="0"/>
              <w:contextualSpacing w:val="0"/>
              <w:rPr>
                <w:b/>
                <w:sz w:val="24"/>
                <w:szCs w:val="24"/>
              </w:rPr>
            </w:pPr>
            <w:r w:rsidRPr="00965D3D">
              <w:rPr>
                <w:b/>
                <w:sz w:val="24"/>
                <w:szCs w:val="24"/>
              </w:rPr>
              <w:fldChar w:fldCharType="begin">
                <w:ffData>
                  <w:name w:val="Check48"/>
                  <w:enabled/>
                  <w:calcOnExit w:val="0"/>
                  <w:checkBox>
                    <w:sizeAuto/>
                    <w:default w:val="0"/>
                  </w:checkBox>
                </w:ffData>
              </w:fldChar>
            </w:r>
            <w:bookmarkStart w:id="53" w:name="Check48"/>
            <w:r w:rsidR="000D28CE" w:rsidRPr="00965D3D">
              <w:rPr>
                <w:b/>
                <w:sz w:val="24"/>
                <w:szCs w:val="24"/>
              </w:rPr>
              <w:instrText xml:space="preserve"> FORMCHECKBOX </w:instrText>
            </w:r>
            <w:r>
              <w:rPr>
                <w:b/>
                <w:sz w:val="24"/>
                <w:szCs w:val="24"/>
              </w:rPr>
            </w:r>
            <w:r>
              <w:rPr>
                <w:b/>
                <w:sz w:val="24"/>
                <w:szCs w:val="24"/>
              </w:rPr>
              <w:fldChar w:fldCharType="separate"/>
            </w:r>
            <w:r w:rsidRPr="00965D3D">
              <w:rPr>
                <w:b/>
                <w:sz w:val="24"/>
                <w:szCs w:val="24"/>
              </w:rPr>
              <w:fldChar w:fldCharType="end"/>
            </w:r>
            <w:bookmarkEnd w:id="53"/>
          </w:p>
        </w:tc>
        <w:tc>
          <w:tcPr>
            <w:tcW w:w="4425" w:type="dxa"/>
          </w:tcPr>
          <w:p w:rsidR="000D28CE" w:rsidRPr="00965D3D" w:rsidRDefault="000D28CE" w:rsidP="00933DA4">
            <w:pPr>
              <w:pStyle w:val="ListParagraph"/>
              <w:spacing w:before="60" w:after="60" w:line="240" w:lineRule="auto"/>
              <w:ind w:left="0"/>
              <w:contextualSpacing w:val="0"/>
              <w:rPr>
                <w:sz w:val="24"/>
                <w:szCs w:val="24"/>
              </w:rPr>
            </w:pPr>
            <w:r w:rsidRPr="00965D3D">
              <w:rPr>
                <w:sz w:val="24"/>
                <w:szCs w:val="24"/>
              </w:rPr>
              <w:t>I prefer not to answer this question</w:t>
            </w:r>
          </w:p>
        </w:tc>
      </w:tr>
    </w:tbl>
    <w:p w:rsidR="000D28CE" w:rsidRDefault="000D28CE" w:rsidP="00933DA4">
      <w:pPr>
        <w:pStyle w:val="ListParagraph"/>
        <w:spacing w:before="60" w:after="60" w:line="240" w:lineRule="auto"/>
        <w:ind w:left="0"/>
        <w:contextualSpacing w:val="0"/>
        <w:rPr>
          <w:b/>
          <w:sz w:val="24"/>
          <w:szCs w:val="24"/>
        </w:rPr>
      </w:pPr>
    </w:p>
    <w:p w:rsidR="000D28CE" w:rsidRPr="00D545DC" w:rsidRDefault="000D28CE" w:rsidP="00933DA4">
      <w:pPr>
        <w:pStyle w:val="ListParagraph"/>
        <w:spacing w:before="60" w:after="60" w:line="240" w:lineRule="auto"/>
        <w:ind w:left="0"/>
        <w:contextualSpacing w:val="0"/>
        <w:rPr>
          <w:b/>
          <w:sz w:val="24"/>
          <w:szCs w:val="24"/>
        </w:rPr>
      </w:pPr>
      <w:r w:rsidRPr="00D545DC">
        <w:rPr>
          <w:b/>
          <w:sz w:val="24"/>
          <w:szCs w:val="24"/>
        </w:rPr>
        <w:t>Do you have caring responsibilities for one or more children or for anyone else (e.g. a family member)?</w:t>
      </w:r>
    </w:p>
    <w:tbl>
      <w:tblPr>
        <w:tblW w:w="0" w:type="auto"/>
        <w:tblInd w:w="-4" w:type="dxa"/>
        <w:tblLook w:val="04A0"/>
      </w:tblPr>
      <w:tblGrid>
        <w:gridCol w:w="821"/>
        <w:gridCol w:w="4425"/>
      </w:tblGrid>
      <w:tr w:rsidR="000D28CE" w:rsidRPr="00965D3D" w:rsidTr="00933DA4">
        <w:tc>
          <w:tcPr>
            <w:tcW w:w="821" w:type="dxa"/>
          </w:tcPr>
          <w:p w:rsidR="000D28CE" w:rsidRPr="00965D3D" w:rsidRDefault="00A81E13" w:rsidP="00933DA4">
            <w:pPr>
              <w:pStyle w:val="ListParagraph"/>
              <w:spacing w:before="60" w:after="60" w:line="240" w:lineRule="auto"/>
              <w:ind w:left="0"/>
              <w:contextualSpacing w:val="0"/>
              <w:rPr>
                <w:b/>
                <w:sz w:val="24"/>
                <w:szCs w:val="24"/>
              </w:rPr>
            </w:pPr>
            <w:r w:rsidRPr="00965D3D">
              <w:rPr>
                <w:b/>
                <w:sz w:val="24"/>
                <w:szCs w:val="24"/>
              </w:rPr>
              <w:fldChar w:fldCharType="begin">
                <w:ffData>
                  <w:name w:val="Check49"/>
                  <w:enabled/>
                  <w:calcOnExit w:val="0"/>
                  <w:checkBox>
                    <w:sizeAuto/>
                    <w:default w:val="0"/>
                    <w:checked w:val="0"/>
                  </w:checkBox>
                </w:ffData>
              </w:fldChar>
            </w:r>
            <w:bookmarkStart w:id="54" w:name="Check49"/>
            <w:r w:rsidR="000D28CE" w:rsidRPr="00965D3D">
              <w:rPr>
                <w:b/>
                <w:sz w:val="24"/>
                <w:szCs w:val="24"/>
              </w:rPr>
              <w:instrText xml:space="preserve"> FORMCHECKBOX </w:instrText>
            </w:r>
            <w:r>
              <w:rPr>
                <w:b/>
                <w:sz w:val="24"/>
                <w:szCs w:val="24"/>
              </w:rPr>
            </w:r>
            <w:r>
              <w:rPr>
                <w:b/>
                <w:sz w:val="24"/>
                <w:szCs w:val="24"/>
              </w:rPr>
              <w:fldChar w:fldCharType="separate"/>
            </w:r>
            <w:r w:rsidRPr="00965D3D">
              <w:rPr>
                <w:b/>
                <w:sz w:val="24"/>
                <w:szCs w:val="24"/>
              </w:rPr>
              <w:fldChar w:fldCharType="end"/>
            </w:r>
            <w:bookmarkEnd w:id="54"/>
          </w:p>
        </w:tc>
        <w:tc>
          <w:tcPr>
            <w:tcW w:w="4425" w:type="dxa"/>
          </w:tcPr>
          <w:p w:rsidR="000D28CE" w:rsidRPr="00965D3D" w:rsidRDefault="000D28CE" w:rsidP="00933DA4">
            <w:pPr>
              <w:pStyle w:val="ListParagraph"/>
              <w:spacing w:before="60" w:after="60" w:line="240" w:lineRule="auto"/>
              <w:ind w:left="0"/>
              <w:contextualSpacing w:val="0"/>
              <w:rPr>
                <w:sz w:val="24"/>
                <w:szCs w:val="24"/>
              </w:rPr>
            </w:pPr>
            <w:r w:rsidRPr="00965D3D">
              <w:rPr>
                <w:sz w:val="24"/>
                <w:szCs w:val="24"/>
              </w:rPr>
              <w:t>Yes</w:t>
            </w:r>
          </w:p>
        </w:tc>
      </w:tr>
      <w:tr w:rsidR="000D28CE" w:rsidRPr="00965D3D" w:rsidTr="00933DA4">
        <w:tc>
          <w:tcPr>
            <w:tcW w:w="821" w:type="dxa"/>
          </w:tcPr>
          <w:p w:rsidR="000D28CE" w:rsidRPr="00965D3D" w:rsidRDefault="00A81E13" w:rsidP="00933DA4">
            <w:pPr>
              <w:pStyle w:val="ListParagraph"/>
              <w:spacing w:before="60" w:after="60" w:line="240" w:lineRule="auto"/>
              <w:ind w:left="0"/>
              <w:contextualSpacing w:val="0"/>
              <w:rPr>
                <w:b/>
                <w:sz w:val="24"/>
                <w:szCs w:val="24"/>
              </w:rPr>
            </w:pPr>
            <w:r w:rsidRPr="00965D3D">
              <w:rPr>
                <w:b/>
                <w:sz w:val="24"/>
                <w:szCs w:val="24"/>
              </w:rPr>
              <w:fldChar w:fldCharType="begin">
                <w:ffData>
                  <w:name w:val="Check51"/>
                  <w:enabled/>
                  <w:calcOnExit w:val="0"/>
                  <w:checkBox>
                    <w:sizeAuto/>
                    <w:default w:val="0"/>
                  </w:checkBox>
                </w:ffData>
              </w:fldChar>
            </w:r>
            <w:bookmarkStart w:id="55" w:name="Check51"/>
            <w:r w:rsidR="000D28CE" w:rsidRPr="00965D3D">
              <w:rPr>
                <w:b/>
                <w:sz w:val="24"/>
                <w:szCs w:val="24"/>
              </w:rPr>
              <w:instrText xml:space="preserve"> FORMCHECKBOX </w:instrText>
            </w:r>
            <w:r>
              <w:rPr>
                <w:b/>
                <w:sz w:val="24"/>
                <w:szCs w:val="24"/>
              </w:rPr>
            </w:r>
            <w:r>
              <w:rPr>
                <w:b/>
                <w:sz w:val="24"/>
                <w:szCs w:val="24"/>
              </w:rPr>
              <w:fldChar w:fldCharType="separate"/>
            </w:r>
            <w:r w:rsidRPr="00965D3D">
              <w:rPr>
                <w:b/>
                <w:sz w:val="24"/>
                <w:szCs w:val="24"/>
              </w:rPr>
              <w:fldChar w:fldCharType="end"/>
            </w:r>
            <w:bookmarkEnd w:id="55"/>
          </w:p>
        </w:tc>
        <w:tc>
          <w:tcPr>
            <w:tcW w:w="4425" w:type="dxa"/>
          </w:tcPr>
          <w:p w:rsidR="000D28CE" w:rsidRPr="00965D3D" w:rsidRDefault="000D28CE" w:rsidP="00933DA4">
            <w:pPr>
              <w:pStyle w:val="ListParagraph"/>
              <w:spacing w:before="60" w:after="60" w:line="240" w:lineRule="auto"/>
              <w:ind w:left="0"/>
              <w:contextualSpacing w:val="0"/>
              <w:rPr>
                <w:sz w:val="24"/>
                <w:szCs w:val="24"/>
              </w:rPr>
            </w:pPr>
            <w:r w:rsidRPr="00965D3D">
              <w:rPr>
                <w:sz w:val="24"/>
                <w:szCs w:val="24"/>
              </w:rPr>
              <w:t>No</w:t>
            </w:r>
          </w:p>
        </w:tc>
      </w:tr>
      <w:tr w:rsidR="000D28CE" w:rsidRPr="00965D3D" w:rsidTr="00933DA4">
        <w:tc>
          <w:tcPr>
            <w:tcW w:w="821" w:type="dxa"/>
          </w:tcPr>
          <w:p w:rsidR="000D28CE" w:rsidRPr="00965D3D" w:rsidRDefault="00A81E13" w:rsidP="00933DA4">
            <w:pPr>
              <w:pStyle w:val="ListParagraph"/>
              <w:spacing w:before="60" w:after="60" w:line="240" w:lineRule="auto"/>
              <w:ind w:left="0"/>
              <w:contextualSpacing w:val="0"/>
              <w:rPr>
                <w:b/>
                <w:sz w:val="24"/>
                <w:szCs w:val="24"/>
              </w:rPr>
            </w:pPr>
            <w:r w:rsidRPr="00965D3D">
              <w:rPr>
                <w:b/>
                <w:sz w:val="24"/>
                <w:szCs w:val="24"/>
              </w:rPr>
              <w:fldChar w:fldCharType="begin">
                <w:ffData>
                  <w:name w:val="Check50"/>
                  <w:enabled/>
                  <w:calcOnExit w:val="0"/>
                  <w:checkBox>
                    <w:sizeAuto/>
                    <w:default w:val="0"/>
                    <w:checked w:val="0"/>
                  </w:checkBox>
                </w:ffData>
              </w:fldChar>
            </w:r>
            <w:bookmarkStart w:id="56" w:name="Check50"/>
            <w:r w:rsidR="000D28CE" w:rsidRPr="00965D3D">
              <w:rPr>
                <w:b/>
                <w:sz w:val="24"/>
                <w:szCs w:val="24"/>
              </w:rPr>
              <w:instrText xml:space="preserve"> FORMCHECKBOX </w:instrText>
            </w:r>
            <w:r>
              <w:rPr>
                <w:b/>
                <w:sz w:val="24"/>
                <w:szCs w:val="24"/>
              </w:rPr>
            </w:r>
            <w:r>
              <w:rPr>
                <w:b/>
                <w:sz w:val="24"/>
                <w:szCs w:val="24"/>
              </w:rPr>
              <w:fldChar w:fldCharType="separate"/>
            </w:r>
            <w:r w:rsidRPr="00965D3D">
              <w:rPr>
                <w:b/>
                <w:sz w:val="24"/>
                <w:szCs w:val="24"/>
              </w:rPr>
              <w:fldChar w:fldCharType="end"/>
            </w:r>
            <w:bookmarkEnd w:id="56"/>
          </w:p>
        </w:tc>
        <w:tc>
          <w:tcPr>
            <w:tcW w:w="4425" w:type="dxa"/>
          </w:tcPr>
          <w:p w:rsidR="000D28CE" w:rsidRPr="00965D3D" w:rsidRDefault="000D28CE" w:rsidP="00933DA4">
            <w:pPr>
              <w:pStyle w:val="ListParagraph"/>
              <w:spacing w:before="60" w:after="60" w:line="240" w:lineRule="auto"/>
              <w:ind w:left="0"/>
              <w:contextualSpacing w:val="0"/>
              <w:rPr>
                <w:sz w:val="24"/>
                <w:szCs w:val="24"/>
              </w:rPr>
            </w:pPr>
            <w:r w:rsidRPr="00965D3D">
              <w:rPr>
                <w:sz w:val="24"/>
                <w:szCs w:val="24"/>
              </w:rPr>
              <w:t>I prefer not to answer this question</w:t>
            </w:r>
          </w:p>
        </w:tc>
      </w:tr>
    </w:tbl>
    <w:p w:rsidR="000D28CE" w:rsidRDefault="000D28CE" w:rsidP="00933DA4">
      <w:pPr>
        <w:pStyle w:val="ListParagraph"/>
        <w:spacing w:before="60" w:after="60" w:line="240" w:lineRule="auto"/>
        <w:contextualSpacing w:val="0"/>
        <w:rPr>
          <w:b/>
          <w:sz w:val="24"/>
          <w:szCs w:val="24"/>
        </w:rPr>
      </w:pPr>
    </w:p>
    <w:p w:rsidR="000D28CE" w:rsidRPr="00F833CE" w:rsidRDefault="000D28CE" w:rsidP="00933DA4">
      <w:pPr>
        <w:pStyle w:val="ListParagraph"/>
        <w:spacing w:before="60" w:after="60" w:line="240" w:lineRule="auto"/>
        <w:ind w:left="0"/>
        <w:contextualSpacing w:val="0"/>
        <w:rPr>
          <w:b/>
          <w:sz w:val="24"/>
          <w:szCs w:val="24"/>
        </w:rPr>
      </w:pPr>
      <w:r w:rsidRPr="00F833CE">
        <w:rPr>
          <w:b/>
          <w:sz w:val="24"/>
          <w:szCs w:val="24"/>
        </w:rPr>
        <w:t>If yes, please select all that apply.</w:t>
      </w:r>
    </w:p>
    <w:tbl>
      <w:tblPr>
        <w:tblW w:w="0" w:type="auto"/>
        <w:tblInd w:w="-4" w:type="dxa"/>
        <w:tblLook w:val="04A0"/>
      </w:tblPr>
      <w:tblGrid>
        <w:gridCol w:w="798"/>
        <w:gridCol w:w="7903"/>
      </w:tblGrid>
      <w:tr w:rsidR="000D28CE" w:rsidRPr="00965D3D" w:rsidTr="00933DA4">
        <w:tc>
          <w:tcPr>
            <w:tcW w:w="798" w:type="dxa"/>
          </w:tcPr>
          <w:p w:rsidR="000D28CE" w:rsidRPr="00965D3D" w:rsidRDefault="00A81E13" w:rsidP="00933DA4">
            <w:pPr>
              <w:spacing w:before="60" w:after="60"/>
              <w:rPr>
                <w:rFonts w:ascii="Arial" w:hAnsi="Arial" w:cs="Arial"/>
                <w:b/>
                <w:sz w:val="24"/>
                <w:szCs w:val="24"/>
              </w:rPr>
            </w:pPr>
            <w:r w:rsidRPr="00965D3D">
              <w:rPr>
                <w:rFonts w:ascii="Arial" w:hAnsi="Arial" w:cs="Arial"/>
                <w:b/>
                <w:sz w:val="24"/>
                <w:szCs w:val="24"/>
              </w:rPr>
              <w:fldChar w:fldCharType="begin">
                <w:ffData>
                  <w:name w:val="Check52"/>
                  <w:enabled/>
                  <w:calcOnExit w:val="0"/>
                  <w:checkBox>
                    <w:sizeAuto/>
                    <w:default w:val="0"/>
                    <w:checked w:val="0"/>
                  </w:checkBox>
                </w:ffData>
              </w:fldChar>
            </w:r>
            <w:bookmarkStart w:id="57" w:name="Check52"/>
            <w:r w:rsidR="000D28CE" w:rsidRPr="00965D3D">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965D3D">
              <w:rPr>
                <w:rFonts w:ascii="Arial" w:hAnsi="Arial" w:cs="Arial"/>
                <w:b/>
                <w:sz w:val="24"/>
                <w:szCs w:val="24"/>
              </w:rPr>
              <w:fldChar w:fldCharType="end"/>
            </w:r>
            <w:bookmarkEnd w:id="57"/>
          </w:p>
        </w:tc>
        <w:tc>
          <w:tcPr>
            <w:tcW w:w="7903" w:type="dxa"/>
          </w:tcPr>
          <w:p w:rsidR="000D28CE" w:rsidRPr="00965D3D" w:rsidRDefault="000D28CE" w:rsidP="00933DA4">
            <w:pPr>
              <w:spacing w:before="60" w:after="60"/>
              <w:rPr>
                <w:rFonts w:ascii="Arial" w:hAnsi="Arial" w:cs="Arial"/>
                <w:b/>
                <w:sz w:val="24"/>
                <w:szCs w:val="24"/>
              </w:rPr>
            </w:pPr>
            <w:r w:rsidRPr="00965D3D">
              <w:rPr>
                <w:rFonts w:ascii="Arial" w:hAnsi="Arial" w:cs="Arial"/>
                <w:sz w:val="24"/>
                <w:szCs w:val="24"/>
              </w:rPr>
              <w:t xml:space="preserve">Yes, I have caring responsibilities for one or more children </w:t>
            </w:r>
          </w:p>
        </w:tc>
      </w:tr>
      <w:tr w:rsidR="000D28CE" w:rsidRPr="00965D3D" w:rsidTr="00933DA4">
        <w:tc>
          <w:tcPr>
            <w:tcW w:w="798" w:type="dxa"/>
          </w:tcPr>
          <w:p w:rsidR="000D28CE" w:rsidRPr="00965D3D" w:rsidRDefault="00A81E13" w:rsidP="00933DA4">
            <w:pPr>
              <w:spacing w:before="60" w:after="60"/>
              <w:rPr>
                <w:rFonts w:ascii="Arial" w:hAnsi="Arial" w:cs="Arial"/>
                <w:b/>
                <w:sz w:val="24"/>
                <w:szCs w:val="24"/>
              </w:rPr>
            </w:pPr>
            <w:r w:rsidRPr="00965D3D">
              <w:rPr>
                <w:rFonts w:ascii="Arial" w:hAnsi="Arial" w:cs="Arial"/>
                <w:b/>
                <w:sz w:val="24"/>
                <w:szCs w:val="24"/>
              </w:rPr>
              <w:fldChar w:fldCharType="begin">
                <w:ffData>
                  <w:name w:val="Check53"/>
                  <w:enabled/>
                  <w:calcOnExit w:val="0"/>
                  <w:checkBox>
                    <w:sizeAuto/>
                    <w:default w:val="0"/>
                    <w:checked w:val="0"/>
                  </w:checkBox>
                </w:ffData>
              </w:fldChar>
            </w:r>
            <w:bookmarkStart w:id="58" w:name="Check53"/>
            <w:r w:rsidR="000D28CE" w:rsidRPr="00965D3D">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965D3D">
              <w:rPr>
                <w:rFonts w:ascii="Arial" w:hAnsi="Arial" w:cs="Arial"/>
                <w:b/>
                <w:sz w:val="24"/>
                <w:szCs w:val="24"/>
              </w:rPr>
              <w:fldChar w:fldCharType="end"/>
            </w:r>
            <w:bookmarkEnd w:id="58"/>
          </w:p>
        </w:tc>
        <w:tc>
          <w:tcPr>
            <w:tcW w:w="7903" w:type="dxa"/>
          </w:tcPr>
          <w:p w:rsidR="000D28CE" w:rsidRPr="00965D3D" w:rsidRDefault="000D28CE" w:rsidP="00933DA4">
            <w:pPr>
              <w:spacing w:before="60" w:after="60"/>
              <w:rPr>
                <w:rFonts w:ascii="Arial" w:hAnsi="Arial" w:cs="Arial"/>
                <w:b/>
                <w:sz w:val="24"/>
                <w:szCs w:val="24"/>
              </w:rPr>
            </w:pPr>
            <w:r w:rsidRPr="00965D3D">
              <w:rPr>
                <w:rFonts w:ascii="Arial" w:hAnsi="Arial" w:cs="Arial"/>
                <w:sz w:val="24"/>
                <w:szCs w:val="24"/>
              </w:rPr>
              <w:t>Yes, I have caring responsibilities for one or more disabled children</w:t>
            </w:r>
          </w:p>
        </w:tc>
      </w:tr>
      <w:tr w:rsidR="000D28CE" w:rsidRPr="00965D3D" w:rsidTr="00933DA4">
        <w:tc>
          <w:tcPr>
            <w:tcW w:w="798" w:type="dxa"/>
          </w:tcPr>
          <w:p w:rsidR="000D28CE" w:rsidRPr="00965D3D" w:rsidRDefault="00A81E13" w:rsidP="00933DA4">
            <w:pPr>
              <w:spacing w:before="60" w:after="60"/>
              <w:rPr>
                <w:rFonts w:ascii="Arial" w:hAnsi="Arial" w:cs="Arial"/>
                <w:b/>
                <w:sz w:val="24"/>
                <w:szCs w:val="24"/>
              </w:rPr>
            </w:pPr>
            <w:r w:rsidRPr="00965D3D">
              <w:rPr>
                <w:rFonts w:ascii="Arial" w:hAnsi="Arial" w:cs="Arial"/>
                <w:b/>
                <w:sz w:val="24"/>
                <w:szCs w:val="24"/>
              </w:rPr>
              <w:fldChar w:fldCharType="begin">
                <w:ffData>
                  <w:name w:val="Check54"/>
                  <w:enabled/>
                  <w:calcOnExit w:val="0"/>
                  <w:checkBox>
                    <w:sizeAuto/>
                    <w:default w:val="0"/>
                    <w:checked w:val="0"/>
                  </w:checkBox>
                </w:ffData>
              </w:fldChar>
            </w:r>
            <w:bookmarkStart w:id="59" w:name="Check54"/>
            <w:r w:rsidR="000D28CE" w:rsidRPr="00965D3D">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965D3D">
              <w:rPr>
                <w:rFonts w:ascii="Arial" w:hAnsi="Arial" w:cs="Arial"/>
                <w:b/>
                <w:sz w:val="24"/>
                <w:szCs w:val="24"/>
              </w:rPr>
              <w:fldChar w:fldCharType="end"/>
            </w:r>
            <w:bookmarkEnd w:id="59"/>
          </w:p>
        </w:tc>
        <w:tc>
          <w:tcPr>
            <w:tcW w:w="7903" w:type="dxa"/>
          </w:tcPr>
          <w:p w:rsidR="000D28CE" w:rsidRPr="00965D3D" w:rsidRDefault="000D28CE" w:rsidP="00933DA4">
            <w:pPr>
              <w:spacing w:before="60" w:after="60"/>
              <w:rPr>
                <w:rFonts w:ascii="Arial" w:hAnsi="Arial" w:cs="Arial"/>
                <w:b/>
                <w:sz w:val="24"/>
                <w:szCs w:val="24"/>
              </w:rPr>
            </w:pPr>
            <w:r w:rsidRPr="00965D3D">
              <w:rPr>
                <w:rFonts w:ascii="Arial" w:hAnsi="Arial" w:cs="Arial"/>
                <w:sz w:val="24"/>
                <w:szCs w:val="24"/>
              </w:rPr>
              <w:t>Yes, I have caring responsibilities for  somebody else</w:t>
            </w:r>
          </w:p>
        </w:tc>
      </w:tr>
    </w:tbl>
    <w:p w:rsidR="000D28CE" w:rsidRPr="00495630" w:rsidRDefault="000D28CE" w:rsidP="00933DA4">
      <w:pPr>
        <w:pStyle w:val="ListParagraph"/>
        <w:spacing w:before="60" w:after="60" w:line="240" w:lineRule="auto"/>
        <w:ind w:left="0"/>
        <w:contextualSpacing w:val="0"/>
        <w:rPr>
          <w:sz w:val="24"/>
          <w:szCs w:val="24"/>
        </w:rPr>
      </w:pPr>
    </w:p>
    <w:p w:rsidR="00EF513B" w:rsidRDefault="00EF513B" w:rsidP="00BB5295">
      <w:pPr>
        <w:jc w:val="both"/>
        <w:rPr>
          <w:rFonts w:ascii="Arial" w:hAnsi="Arial" w:cs="Arial"/>
          <w:sz w:val="24"/>
          <w:szCs w:val="24"/>
          <w:lang w:eastAsia="en-GB"/>
        </w:rPr>
      </w:pPr>
    </w:p>
    <w:sectPr w:rsidR="00EF513B" w:rsidSect="00717BEB">
      <w:pgSz w:w="11906" w:h="16838"/>
      <w:pgMar w:top="284" w:right="851" w:bottom="284"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15E7816"/>
    <w:lvl w:ilvl="0">
      <w:start w:val="1"/>
      <w:numFmt w:val="decimal"/>
      <w:lvlText w:val="%1."/>
      <w:lvlJc w:val="left"/>
      <w:pPr>
        <w:tabs>
          <w:tab w:val="num" w:pos="1492"/>
        </w:tabs>
        <w:ind w:left="1492" w:hanging="360"/>
      </w:pPr>
    </w:lvl>
  </w:abstractNum>
  <w:abstractNum w:abstractNumId="1">
    <w:nsid w:val="FFFFFF7D"/>
    <w:multiLevelType w:val="singleLevel"/>
    <w:tmpl w:val="46964D34"/>
    <w:lvl w:ilvl="0">
      <w:start w:val="1"/>
      <w:numFmt w:val="decimal"/>
      <w:lvlText w:val="%1."/>
      <w:lvlJc w:val="left"/>
      <w:pPr>
        <w:tabs>
          <w:tab w:val="num" w:pos="1209"/>
        </w:tabs>
        <w:ind w:left="1209" w:hanging="360"/>
      </w:pPr>
    </w:lvl>
  </w:abstractNum>
  <w:abstractNum w:abstractNumId="2">
    <w:nsid w:val="FFFFFF7E"/>
    <w:multiLevelType w:val="singleLevel"/>
    <w:tmpl w:val="C0D2C580"/>
    <w:lvl w:ilvl="0">
      <w:start w:val="1"/>
      <w:numFmt w:val="decimal"/>
      <w:lvlText w:val="%1."/>
      <w:lvlJc w:val="left"/>
      <w:pPr>
        <w:tabs>
          <w:tab w:val="num" w:pos="926"/>
        </w:tabs>
        <w:ind w:left="926" w:hanging="360"/>
      </w:pPr>
    </w:lvl>
  </w:abstractNum>
  <w:abstractNum w:abstractNumId="3">
    <w:nsid w:val="FFFFFF7F"/>
    <w:multiLevelType w:val="singleLevel"/>
    <w:tmpl w:val="5FFE02AA"/>
    <w:lvl w:ilvl="0">
      <w:start w:val="1"/>
      <w:numFmt w:val="decimal"/>
      <w:lvlText w:val="%1."/>
      <w:lvlJc w:val="left"/>
      <w:pPr>
        <w:tabs>
          <w:tab w:val="num" w:pos="643"/>
        </w:tabs>
        <w:ind w:left="643" w:hanging="360"/>
      </w:pPr>
    </w:lvl>
  </w:abstractNum>
  <w:abstractNum w:abstractNumId="4">
    <w:nsid w:val="FFFFFF80"/>
    <w:multiLevelType w:val="singleLevel"/>
    <w:tmpl w:val="9A20344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D02CF0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F1093F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426A54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DCCD14A"/>
    <w:lvl w:ilvl="0">
      <w:start w:val="1"/>
      <w:numFmt w:val="decimal"/>
      <w:pStyle w:val="ListNumber"/>
      <w:lvlText w:val="%1."/>
      <w:lvlJc w:val="left"/>
      <w:pPr>
        <w:tabs>
          <w:tab w:val="num" w:pos="360"/>
        </w:tabs>
        <w:ind w:left="360" w:hanging="360"/>
      </w:pPr>
    </w:lvl>
  </w:abstractNum>
  <w:abstractNum w:abstractNumId="9">
    <w:nsid w:val="FFFFFF89"/>
    <w:multiLevelType w:val="singleLevel"/>
    <w:tmpl w:val="65502A5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24FB6755"/>
    <w:multiLevelType w:val="hybridMultilevel"/>
    <w:tmpl w:val="DD801052"/>
    <w:lvl w:ilvl="0" w:tplc="1FA07F74">
      <w:start w:val="1"/>
      <w:numFmt w:val="bullet"/>
      <w:lvlText w:val="□"/>
      <w:lvlJc w:val="left"/>
      <w:pPr>
        <w:ind w:left="786" w:hanging="360"/>
      </w:pPr>
      <w:rPr>
        <w:rFonts w:ascii="Arial" w:hAnsi="Aria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1">
    <w:nsid w:val="2EB8141A"/>
    <w:multiLevelType w:val="hybridMultilevel"/>
    <w:tmpl w:val="DAEC3034"/>
    <w:lvl w:ilvl="0" w:tplc="1FA07F74">
      <w:start w:val="1"/>
      <w:numFmt w:val="bullet"/>
      <w:lvlText w:val="□"/>
      <w:lvlJc w:val="left"/>
      <w:pPr>
        <w:ind w:left="786" w:hanging="360"/>
      </w:pPr>
      <w:rPr>
        <w:rFonts w:ascii="Arial" w:hAnsi="Aria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2">
    <w:nsid w:val="2F192161"/>
    <w:multiLevelType w:val="hybridMultilevel"/>
    <w:tmpl w:val="8CD094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378B0970"/>
    <w:multiLevelType w:val="hybridMultilevel"/>
    <w:tmpl w:val="8BFE254E"/>
    <w:lvl w:ilvl="0" w:tplc="1FA07F74">
      <w:start w:val="1"/>
      <w:numFmt w:val="bullet"/>
      <w:lvlText w:val="□"/>
      <w:lvlJc w:val="left"/>
      <w:pPr>
        <w:ind w:left="786" w:hanging="360"/>
      </w:pPr>
      <w:rPr>
        <w:rFonts w:ascii="Arial" w:hAnsi="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37C00AF0"/>
    <w:multiLevelType w:val="hybridMultilevel"/>
    <w:tmpl w:val="70CE2224"/>
    <w:lvl w:ilvl="0" w:tplc="1FA07F74">
      <w:start w:val="1"/>
      <w:numFmt w:val="bullet"/>
      <w:lvlText w:val="□"/>
      <w:lvlJc w:val="left"/>
      <w:pPr>
        <w:ind w:left="786" w:hanging="360"/>
      </w:pPr>
      <w:rPr>
        <w:rFonts w:ascii="Arial" w:hAnsi="Aria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5">
    <w:nsid w:val="4E792C73"/>
    <w:multiLevelType w:val="hybridMultilevel"/>
    <w:tmpl w:val="09C2A6C6"/>
    <w:lvl w:ilvl="0" w:tplc="1FA07F74">
      <w:start w:val="1"/>
      <w:numFmt w:val="bullet"/>
      <w:lvlText w:val="□"/>
      <w:lvlJc w:val="left"/>
      <w:pPr>
        <w:ind w:left="786" w:hanging="360"/>
      </w:pPr>
      <w:rPr>
        <w:rFonts w:ascii="Arial" w:hAnsi="Aria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6">
    <w:nsid w:val="53245B6C"/>
    <w:multiLevelType w:val="hybridMultilevel"/>
    <w:tmpl w:val="23582AA0"/>
    <w:lvl w:ilvl="0" w:tplc="1FA07F74">
      <w:start w:val="1"/>
      <w:numFmt w:val="bullet"/>
      <w:lvlText w:val="□"/>
      <w:lvlJc w:val="left"/>
      <w:pPr>
        <w:ind w:left="786" w:hanging="360"/>
      </w:pPr>
      <w:rPr>
        <w:rFonts w:ascii="Arial" w:hAnsi="Aria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7">
    <w:nsid w:val="5A220F0F"/>
    <w:multiLevelType w:val="hybridMultilevel"/>
    <w:tmpl w:val="D33C4136"/>
    <w:lvl w:ilvl="0" w:tplc="1FA07F74">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EB504DC"/>
    <w:multiLevelType w:val="hybridMultilevel"/>
    <w:tmpl w:val="590C8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24D7C9E"/>
    <w:multiLevelType w:val="hybridMultilevel"/>
    <w:tmpl w:val="2DB618CE"/>
    <w:lvl w:ilvl="0" w:tplc="1FA07F74">
      <w:start w:val="1"/>
      <w:numFmt w:val="bullet"/>
      <w:lvlText w:val="□"/>
      <w:lvlJc w:val="left"/>
      <w:pPr>
        <w:ind w:left="720" w:hanging="360"/>
      </w:pPr>
      <w:rPr>
        <w:rFonts w:ascii="Arial" w:hAnsi="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51C21BA"/>
    <w:multiLevelType w:val="hybridMultilevel"/>
    <w:tmpl w:val="0A5845F4"/>
    <w:lvl w:ilvl="0" w:tplc="1FA07F74">
      <w:start w:val="1"/>
      <w:numFmt w:val="bullet"/>
      <w:lvlText w:val="□"/>
      <w:lvlJc w:val="left"/>
      <w:pPr>
        <w:ind w:left="785" w:hanging="360"/>
      </w:pPr>
      <w:rPr>
        <w:rFonts w:ascii="Arial" w:hAnsi="Aria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21">
    <w:nsid w:val="6D104659"/>
    <w:multiLevelType w:val="hybridMultilevel"/>
    <w:tmpl w:val="181E8752"/>
    <w:lvl w:ilvl="0" w:tplc="1FA07F74">
      <w:start w:val="1"/>
      <w:numFmt w:val="bullet"/>
      <w:lvlText w:val="□"/>
      <w:lvlJc w:val="left"/>
      <w:pPr>
        <w:ind w:left="786" w:hanging="360"/>
      </w:pPr>
      <w:rPr>
        <w:rFonts w:ascii="Arial" w:hAnsi="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nsid w:val="76A27149"/>
    <w:multiLevelType w:val="hybridMultilevel"/>
    <w:tmpl w:val="C2B87EE4"/>
    <w:lvl w:ilvl="0" w:tplc="4ED0E9CC">
      <w:start w:val="1"/>
      <w:numFmt w:val="upperLetter"/>
      <w:lvlText w:val="%1."/>
      <w:lvlJc w:val="left"/>
      <w:pPr>
        <w:ind w:left="360" w:hanging="360"/>
      </w:pPr>
      <w:rPr>
        <w:rFonts w:hint="default"/>
        <w:b/>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8"/>
  </w:num>
  <w:num w:numId="12">
    <w:abstractNumId w:val="17"/>
  </w:num>
  <w:num w:numId="13">
    <w:abstractNumId w:val="19"/>
  </w:num>
  <w:num w:numId="14">
    <w:abstractNumId w:val="21"/>
  </w:num>
  <w:num w:numId="15">
    <w:abstractNumId w:val="14"/>
  </w:num>
  <w:num w:numId="16">
    <w:abstractNumId w:val="10"/>
  </w:num>
  <w:num w:numId="17">
    <w:abstractNumId w:val="11"/>
  </w:num>
  <w:num w:numId="18">
    <w:abstractNumId w:val="13"/>
  </w:num>
  <w:num w:numId="19">
    <w:abstractNumId w:val="15"/>
  </w:num>
  <w:num w:numId="20">
    <w:abstractNumId w:val="16"/>
  </w:num>
  <w:num w:numId="21">
    <w:abstractNumId w:val="22"/>
  </w:num>
  <w:num w:numId="22">
    <w:abstractNumId w:val="12"/>
  </w:num>
  <w:num w:numId="23">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proofState w:spelling="clean" w:grammar="clean"/>
  <w:stylePaneFormatFilter w:val="1024"/>
  <w:stylePaneSortMethod w:val="0000"/>
  <w:doNotTrackFormatting/>
  <w:documentProtection w:edit="forms" w:enforcement="1" w:cryptProviderType="rsaAES" w:cryptAlgorithmClass="hash" w:cryptAlgorithmType="typeAny" w:cryptAlgorithmSid="14" w:cryptSpinCount="100000" w:hash="k8D0DF6vuWZxZmZGxZIvvwPxdCYSKBt8OEe2chZ/cKJI1eM53qUCVe9YdngVHA4UN89yKhrLel2h&#10;W4SYpq/M9Q==" w:salt="y2v0KM5P3KeNMxC/Qi33Lw=="/>
  <w:defaultTabStop w:val="720"/>
  <w:characterSpacingControl w:val="doNotCompress"/>
  <w:compat/>
  <w:rsids>
    <w:rsidRoot w:val="002B7010"/>
    <w:rsid w:val="00035347"/>
    <w:rsid w:val="00081FE4"/>
    <w:rsid w:val="000A395C"/>
    <w:rsid w:val="000D28CE"/>
    <w:rsid w:val="001272D2"/>
    <w:rsid w:val="001C2F45"/>
    <w:rsid w:val="00267B36"/>
    <w:rsid w:val="00273123"/>
    <w:rsid w:val="002A237B"/>
    <w:rsid w:val="002B7010"/>
    <w:rsid w:val="002E79AE"/>
    <w:rsid w:val="00330467"/>
    <w:rsid w:val="003400F1"/>
    <w:rsid w:val="003462C8"/>
    <w:rsid w:val="00394BEA"/>
    <w:rsid w:val="003A4D78"/>
    <w:rsid w:val="003D235E"/>
    <w:rsid w:val="003F56DA"/>
    <w:rsid w:val="00416AA0"/>
    <w:rsid w:val="004718CA"/>
    <w:rsid w:val="0056264E"/>
    <w:rsid w:val="005B0D14"/>
    <w:rsid w:val="005C573E"/>
    <w:rsid w:val="005D264A"/>
    <w:rsid w:val="005F136E"/>
    <w:rsid w:val="006422C8"/>
    <w:rsid w:val="00680CF2"/>
    <w:rsid w:val="00682AD1"/>
    <w:rsid w:val="00687B25"/>
    <w:rsid w:val="006D7193"/>
    <w:rsid w:val="006E5654"/>
    <w:rsid w:val="006F163E"/>
    <w:rsid w:val="00717BEB"/>
    <w:rsid w:val="00765389"/>
    <w:rsid w:val="00784453"/>
    <w:rsid w:val="0079210C"/>
    <w:rsid w:val="00840261"/>
    <w:rsid w:val="008453BE"/>
    <w:rsid w:val="00851B55"/>
    <w:rsid w:val="008739D3"/>
    <w:rsid w:val="00873D7B"/>
    <w:rsid w:val="00880119"/>
    <w:rsid w:val="0088465A"/>
    <w:rsid w:val="00890E90"/>
    <w:rsid w:val="0091059B"/>
    <w:rsid w:val="00916165"/>
    <w:rsid w:val="00930117"/>
    <w:rsid w:val="00933DA4"/>
    <w:rsid w:val="00972B38"/>
    <w:rsid w:val="009B0D77"/>
    <w:rsid w:val="009E0CB2"/>
    <w:rsid w:val="00A06067"/>
    <w:rsid w:val="00A36CF5"/>
    <w:rsid w:val="00A57940"/>
    <w:rsid w:val="00A81E13"/>
    <w:rsid w:val="00A84F81"/>
    <w:rsid w:val="00AD1B4C"/>
    <w:rsid w:val="00AD3173"/>
    <w:rsid w:val="00AD3AE5"/>
    <w:rsid w:val="00AE3E86"/>
    <w:rsid w:val="00B23E4E"/>
    <w:rsid w:val="00B3772F"/>
    <w:rsid w:val="00B66200"/>
    <w:rsid w:val="00B73992"/>
    <w:rsid w:val="00B7564E"/>
    <w:rsid w:val="00BA017E"/>
    <w:rsid w:val="00BB5295"/>
    <w:rsid w:val="00BF7C01"/>
    <w:rsid w:val="00C43089"/>
    <w:rsid w:val="00C75A82"/>
    <w:rsid w:val="00CA19CD"/>
    <w:rsid w:val="00CB4783"/>
    <w:rsid w:val="00CE1B34"/>
    <w:rsid w:val="00D00D33"/>
    <w:rsid w:val="00D545DC"/>
    <w:rsid w:val="00E057DF"/>
    <w:rsid w:val="00E209F2"/>
    <w:rsid w:val="00E96C00"/>
    <w:rsid w:val="00EB66B1"/>
    <w:rsid w:val="00ED2ED8"/>
    <w:rsid w:val="00EE224E"/>
    <w:rsid w:val="00EF513B"/>
    <w:rsid w:val="00F367F1"/>
    <w:rsid w:val="00F419B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010"/>
    <w:rPr>
      <w:rFonts w:ascii="Times New Roman" w:eastAsia="Times New Roman" w:hAnsi="Times New Roman" w:cs="Times New Roman"/>
      <w:lang w:eastAsia="en-US"/>
    </w:rPr>
  </w:style>
  <w:style w:type="paragraph" w:styleId="Heading1">
    <w:name w:val="heading 1"/>
    <w:basedOn w:val="Normal"/>
    <w:next w:val="Normal"/>
    <w:link w:val="Heading1Char"/>
    <w:autoRedefine/>
    <w:uiPriority w:val="9"/>
    <w:qFormat/>
    <w:rsid w:val="00EB66B1"/>
    <w:pPr>
      <w:keepNext/>
      <w:keepLines/>
      <w:outlineLvl w:val="0"/>
    </w:pPr>
    <w:rPr>
      <w:b/>
      <w:bCs/>
      <w:sz w:val="36"/>
      <w:szCs w:val="28"/>
    </w:rPr>
  </w:style>
  <w:style w:type="paragraph" w:styleId="Heading2">
    <w:name w:val="heading 2"/>
    <w:basedOn w:val="Normal"/>
    <w:next w:val="Normal"/>
    <w:link w:val="Heading2Char"/>
    <w:autoRedefine/>
    <w:uiPriority w:val="9"/>
    <w:unhideWhenUsed/>
    <w:qFormat/>
    <w:rsid w:val="00EB66B1"/>
    <w:pPr>
      <w:keepNext/>
      <w:keepLines/>
      <w:spacing w:before="240" w:after="120"/>
      <w:outlineLvl w:val="1"/>
    </w:pPr>
    <w:rPr>
      <w:b/>
      <w:bCs/>
      <w:sz w:val="28"/>
      <w:szCs w:val="26"/>
    </w:rPr>
  </w:style>
  <w:style w:type="paragraph" w:styleId="Heading3">
    <w:name w:val="heading 3"/>
    <w:basedOn w:val="Normal"/>
    <w:next w:val="Normal"/>
    <w:link w:val="Heading3Char"/>
    <w:autoRedefine/>
    <w:uiPriority w:val="9"/>
    <w:unhideWhenUsed/>
    <w:qFormat/>
    <w:rsid w:val="00EB66B1"/>
    <w:pPr>
      <w:keepNext/>
      <w:keepLines/>
      <w:spacing w:before="240" w:after="120"/>
      <w:outlineLvl w:val="2"/>
    </w:pPr>
    <w:rPr>
      <w:b/>
      <w:bCs/>
    </w:rPr>
  </w:style>
  <w:style w:type="paragraph" w:styleId="Heading4">
    <w:name w:val="heading 4"/>
    <w:basedOn w:val="Normal"/>
    <w:next w:val="Normal"/>
    <w:link w:val="Heading4Char"/>
    <w:autoRedefine/>
    <w:uiPriority w:val="9"/>
    <w:unhideWhenUsed/>
    <w:qFormat/>
    <w:rsid w:val="00EB66B1"/>
    <w:pPr>
      <w:keepNext/>
      <w:keepLines/>
      <w:spacing w:before="240" w:after="120"/>
      <w:outlineLvl w:val="3"/>
    </w:pPr>
    <w:rPr>
      <w:b/>
      <w:bCs/>
      <w:iCs/>
    </w:rPr>
  </w:style>
  <w:style w:type="paragraph" w:styleId="Heading5">
    <w:name w:val="heading 5"/>
    <w:basedOn w:val="Normal"/>
    <w:next w:val="Normal"/>
    <w:link w:val="Heading5Char"/>
    <w:autoRedefine/>
    <w:uiPriority w:val="9"/>
    <w:unhideWhenUsed/>
    <w:qFormat/>
    <w:rsid w:val="00273123"/>
    <w:pPr>
      <w:keepNext/>
      <w:keepLines/>
      <w:spacing w:before="240" w:after="120"/>
      <w:outlineLvl w:val="4"/>
    </w:pPr>
    <w:rPr>
      <w:b/>
    </w:rPr>
  </w:style>
  <w:style w:type="paragraph" w:styleId="Heading6">
    <w:name w:val="heading 6"/>
    <w:basedOn w:val="Normal"/>
    <w:next w:val="Normal"/>
    <w:link w:val="Heading6Char"/>
    <w:uiPriority w:val="9"/>
    <w:unhideWhenUsed/>
    <w:qFormat/>
    <w:rsid w:val="006F163E"/>
    <w:pPr>
      <w:keepNext/>
      <w:keepLines/>
      <w:spacing w:before="240" w:after="120"/>
      <w:outlineLvl w:val="5"/>
    </w:pPr>
    <w:rPr>
      <w:b/>
      <w:iCs/>
    </w:rPr>
  </w:style>
  <w:style w:type="paragraph" w:styleId="Heading7">
    <w:name w:val="heading 7"/>
    <w:basedOn w:val="Normal"/>
    <w:next w:val="Normal"/>
    <w:link w:val="Heading7Char"/>
    <w:uiPriority w:val="9"/>
    <w:unhideWhenUsed/>
    <w:qFormat/>
    <w:rsid w:val="006F163E"/>
    <w:pPr>
      <w:keepNext/>
      <w:keepLines/>
      <w:spacing w:before="240" w:after="120"/>
      <w:outlineLvl w:val="6"/>
    </w:pPr>
    <w:rPr>
      <w:b/>
      <w:i/>
      <w:iCs/>
    </w:rPr>
  </w:style>
  <w:style w:type="paragraph" w:styleId="Heading8">
    <w:name w:val="heading 8"/>
    <w:basedOn w:val="Normal"/>
    <w:next w:val="Normal"/>
    <w:link w:val="Heading8Char"/>
    <w:uiPriority w:val="9"/>
    <w:unhideWhenUsed/>
    <w:qFormat/>
    <w:rsid w:val="006F163E"/>
    <w:pPr>
      <w:keepNext/>
      <w:keepLines/>
      <w:spacing w:before="240" w:after="120"/>
      <w:outlineLvl w:val="7"/>
    </w:pPr>
  </w:style>
  <w:style w:type="paragraph" w:styleId="Heading9">
    <w:name w:val="heading 9"/>
    <w:basedOn w:val="Normal"/>
    <w:next w:val="Normal"/>
    <w:link w:val="Heading9Char"/>
    <w:uiPriority w:val="9"/>
    <w:unhideWhenUsed/>
    <w:qFormat/>
    <w:rsid w:val="006F163E"/>
    <w:pPr>
      <w:keepNext/>
      <w:keepLines/>
      <w:spacing w:before="240"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link w:val="SubheadingChar"/>
    <w:rsid w:val="00E209F2"/>
    <w:pPr>
      <w:keepNext/>
    </w:pPr>
    <w:rPr>
      <w:b/>
    </w:rPr>
  </w:style>
  <w:style w:type="character" w:customStyle="1" w:styleId="SubheadingChar">
    <w:name w:val="Subheading Char"/>
    <w:link w:val="Subheading"/>
    <w:rsid w:val="00E209F2"/>
    <w:rPr>
      <w:rFonts w:ascii="Arial" w:hAnsi="Arial" w:cs="Arial"/>
      <w:b/>
      <w:sz w:val="28"/>
    </w:rPr>
  </w:style>
  <w:style w:type="paragraph" w:styleId="Caption">
    <w:name w:val="caption"/>
    <w:basedOn w:val="Normal"/>
    <w:next w:val="Normal"/>
    <w:uiPriority w:val="35"/>
    <w:unhideWhenUsed/>
    <w:qFormat/>
    <w:rsid w:val="000A395C"/>
    <w:rPr>
      <w:b/>
      <w:bCs/>
      <w:szCs w:val="18"/>
    </w:rPr>
  </w:style>
  <w:style w:type="paragraph" w:styleId="Title">
    <w:name w:val="Title"/>
    <w:basedOn w:val="Normal"/>
    <w:next w:val="Normal"/>
    <w:link w:val="TitleChar"/>
    <w:autoRedefine/>
    <w:uiPriority w:val="10"/>
    <w:qFormat/>
    <w:rsid w:val="005B0D14"/>
    <w:pPr>
      <w:keepNext/>
      <w:pBdr>
        <w:bottom w:val="single" w:sz="8" w:space="4" w:color="auto"/>
      </w:pBdr>
      <w:spacing w:before="240" w:after="120"/>
      <w:contextualSpacing/>
      <w:outlineLvl w:val="0"/>
    </w:pPr>
    <w:rPr>
      <w:b/>
      <w:spacing w:val="5"/>
      <w:sz w:val="36"/>
      <w:szCs w:val="52"/>
    </w:rPr>
  </w:style>
  <w:style w:type="character" w:customStyle="1" w:styleId="TitleChar">
    <w:name w:val="Title Char"/>
    <w:link w:val="Title"/>
    <w:uiPriority w:val="10"/>
    <w:rsid w:val="005B0D14"/>
    <w:rPr>
      <w:rFonts w:eastAsia="Times New Roman"/>
      <w:b/>
      <w:spacing w:val="5"/>
      <w:sz w:val="36"/>
      <w:szCs w:val="52"/>
    </w:rPr>
  </w:style>
  <w:style w:type="paragraph" w:styleId="Subtitle">
    <w:name w:val="Subtitle"/>
    <w:basedOn w:val="Normal"/>
    <w:next w:val="Normal"/>
    <w:link w:val="SubtitleChar"/>
    <w:autoRedefine/>
    <w:uiPriority w:val="11"/>
    <w:qFormat/>
    <w:rsid w:val="00EB66B1"/>
    <w:pPr>
      <w:keepNext/>
      <w:numPr>
        <w:ilvl w:val="1"/>
      </w:numPr>
    </w:pPr>
    <w:rPr>
      <w:iCs/>
      <w:spacing w:val="15"/>
      <w:sz w:val="28"/>
    </w:rPr>
  </w:style>
  <w:style w:type="character" w:customStyle="1" w:styleId="SubtitleChar">
    <w:name w:val="Subtitle Char"/>
    <w:link w:val="Subtitle"/>
    <w:uiPriority w:val="11"/>
    <w:rsid w:val="00EB66B1"/>
    <w:rPr>
      <w:rFonts w:ascii="Arial" w:eastAsia="Times New Roman" w:hAnsi="Arial" w:cs="Arial"/>
      <w:iCs/>
      <w:spacing w:val="15"/>
      <w:sz w:val="28"/>
      <w:szCs w:val="24"/>
    </w:rPr>
  </w:style>
  <w:style w:type="character" w:customStyle="1" w:styleId="Heading1Char">
    <w:name w:val="Heading 1 Char"/>
    <w:link w:val="Heading1"/>
    <w:uiPriority w:val="9"/>
    <w:rsid w:val="00EB66B1"/>
    <w:rPr>
      <w:rFonts w:ascii="Arial" w:eastAsia="Times New Roman" w:hAnsi="Arial" w:cs="Arial"/>
      <w:b/>
      <w:bCs/>
      <w:sz w:val="36"/>
      <w:szCs w:val="28"/>
    </w:rPr>
  </w:style>
  <w:style w:type="character" w:customStyle="1" w:styleId="Heading2Char">
    <w:name w:val="Heading 2 Char"/>
    <w:link w:val="Heading2"/>
    <w:uiPriority w:val="9"/>
    <w:rsid w:val="00EB66B1"/>
    <w:rPr>
      <w:rFonts w:ascii="Arial" w:eastAsia="Times New Roman" w:hAnsi="Arial" w:cs="Arial"/>
      <w:b/>
      <w:bCs/>
      <w:sz w:val="28"/>
      <w:szCs w:val="26"/>
    </w:rPr>
  </w:style>
  <w:style w:type="character" w:customStyle="1" w:styleId="Heading3Char">
    <w:name w:val="Heading 3 Char"/>
    <w:link w:val="Heading3"/>
    <w:uiPriority w:val="9"/>
    <w:rsid w:val="00EB66B1"/>
    <w:rPr>
      <w:rFonts w:ascii="Arial" w:eastAsia="Times New Roman" w:hAnsi="Arial" w:cs="Arial"/>
      <w:b/>
      <w:bCs/>
      <w:sz w:val="24"/>
    </w:rPr>
  </w:style>
  <w:style w:type="character" w:customStyle="1" w:styleId="Heading4Char">
    <w:name w:val="Heading 4 Char"/>
    <w:link w:val="Heading4"/>
    <w:uiPriority w:val="9"/>
    <w:rsid w:val="00EB66B1"/>
    <w:rPr>
      <w:rFonts w:ascii="Arial" w:eastAsia="Times New Roman" w:hAnsi="Arial" w:cs="Arial"/>
      <w:b/>
      <w:bCs/>
      <w:iCs/>
      <w:sz w:val="24"/>
    </w:rPr>
  </w:style>
  <w:style w:type="character" w:customStyle="1" w:styleId="Heading5Char">
    <w:name w:val="Heading 5 Char"/>
    <w:link w:val="Heading5"/>
    <w:uiPriority w:val="9"/>
    <w:rsid w:val="00273123"/>
    <w:rPr>
      <w:rFonts w:ascii="Arial" w:eastAsia="Times New Roman" w:hAnsi="Arial" w:cs="Arial"/>
      <w:b/>
      <w:sz w:val="24"/>
    </w:rPr>
  </w:style>
  <w:style w:type="character" w:customStyle="1" w:styleId="Heading6Char">
    <w:name w:val="Heading 6 Char"/>
    <w:link w:val="Heading6"/>
    <w:uiPriority w:val="9"/>
    <w:rsid w:val="006F163E"/>
    <w:rPr>
      <w:rFonts w:ascii="Arial" w:eastAsia="Times New Roman" w:hAnsi="Arial" w:cs="Arial"/>
      <w:b/>
      <w:iCs/>
      <w:sz w:val="24"/>
    </w:rPr>
  </w:style>
  <w:style w:type="paragraph" w:styleId="Quote">
    <w:name w:val="Quote"/>
    <w:basedOn w:val="Normal"/>
    <w:next w:val="Normal"/>
    <w:link w:val="QuoteChar1"/>
    <w:uiPriority w:val="29"/>
    <w:qFormat/>
    <w:rsid w:val="00AD1B4C"/>
    <w:pPr>
      <w:ind w:left="794" w:right="794"/>
    </w:pPr>
    <w:rPr>
      <w:i/>
      <w:iCs/>
    </w:rPr>
  </w:style>
  <w:style w:type="character" w:customStyle="1" w:styleId="QuoteChar">
    <w:name w:val="Quote Char"/>
    <w:link w:val="Quote"/>
    <w:uiPriority w:val="29"/>
    <w:rsid w:val="00E209F2"/>
    <w:rPr>
      <w:rFonts w:ascii="Arial" w:hAnsi="Arial" w:cs="Arial"/>
      <w:i/>
      <w:iCs/>
      <w:color w:val="000000"/>
      <w:sz w:val="28"/>
    </w:rPr>
  </w:style>
  <w:style w:type="character" w:customStyle="1" w:styleId="QuoteChar1">
    <w:name w:val="Quote Char1"/>
    <w:link w:val="Quote"/>
    <w:uiPriority w:val="29"/>
    <w:rsid w:val="00AD1B4C"/>
    <w:rPr>
      <w:i/>
      <w:iCs/>
    </w:rPr>
  </w:style>
  <w:style w:type="paragraph" w:styleId="ListBullet">
    <w:name w:val="List Bullet"/>
    <w:basedOn w:val="Normal"/>
    <w:uiPriority w:val="99"/>
    <w:semiHidden/>
    <w:unhideWhenUsed/>
    <w:rsid w:val="00E209F2"/>
    <w:pPr>
      <w:numPr>
        <w:numId w:val="1"/>
      </w:numPr>
      <w:contextualSpacing/>
    </w:pPr>
  </w:style>
  <w:style w:type="paragraph" w:styleId="ListNumber">
    <w:name w:val="List Number"/>
    <w:basedOn w:val="Normal"/>
    <w:uiPriority w:val="99"/>
    <w:semiHidden/>
    <w:unhideWhenUsed/>
    <w:rsid w:val="00E209F2"/>
    <w:pPr>
      <w:numPr>
        <w:numId w:val="2"/>
      </w:numPr>
      <w:contextualSpacing/>
    </w:pPr>
  </w:style>
  <w:style w:type="paragraph" w:styleId="TableofFigures">
    <w:name w:val="table of figures"/>
    <w:basedOn w:val="Normal"/>
    <w:next w:val="Normal"/>
    <w:uiPriority w:val="99"/>
    <w:semiHidden/>
    <w:unhideWhenUsed/>
    <w:rsid w:val="00E209F2"/>
  </w:style>
  <w:style w:type="character" w:styleId="IntenseEmphasis">
    <w:name w:val="Intense Emphasis"/>
    <w:uiPriority w:val="21"/>
    <w:qFormat/>
    <w:rsid w:val="00416AA0"/>
    <w:rPr>
      <w:b/>
      <w:bCs/>
      <w:i/>
      <w:iCs/>
      <w:color w:val="auto"/>
    </w:rPr>
  </w:style>
  <w:style w:type="paragraph" w:styleId="IntenseQuote">
    <w:name w:val="Intense Quote"/>
    <w:basedOn w:val="Normal"/>
    <w:next w:val="Normal"/>
    <w:link w:val="IntenseQuoteChar"/>
    <w:uiPriority w:val="30"/>
    <w:qFormat/>
    <w:rsid w:val="001C2F45"/>
    <w:pPr>
      <w:pBdr>
        <w:bottom w:val="single" w:sz="4" w:space="4" w:color="4F81BD"/>
      </w:pBdr>
      <w:spacing w:before="200" w:after="280"/>
      <w:ind w:left="936" w:right="936"/>
    </w:pPr>
    <w:rPr>
      <w:b/>
      <w:bCs/>
      <w:i/>
      <w:iCs/>
    </w:rPr>
  </w:style>
  <w:style w:type="character" w:customStyle="1" w:styleId="IntenseQuoteChar">
    <w:name w:val="Intense Quote Char"/>
    <w:link w:val="IntenseQuote"/>
    <w:uiPriority w:val="30"/>
    <w:rsid w:val="001C2F45"/>
    <w:rPr>
      <w:rFonts w:ascii="Arial" w:hAnsi="Arial" w:cs="Arial"/>
      <w:b/>
      <w:bCs/>
      <w:i/>
      <w:iCs/>
      <w:sz w:val="24"/>
    </w:rPr>
  </w:style>
  <w:style w:type="character" w:styleId="SubtleReference">
    <w:name w:val="Subtle Reference"/>
    <w:uiPriority w:val="31"/>
    <w:qFormat/>
    <w:rsid w:val="00B7564E"/>
    <w:rPr>
      <w:smallCaps/>
      <w:color w:val="auto"/>
      <w:u w:val="single"/>
    </w:rPr>
  </w:style>
  <w:style w:type="character" w:customStyle="1" w:styleId="Heading7Char">
    <w:name w:val="Heading 7 Char"/>
    <w:link w:val="Heading7"/>
    <w:uiPriority w:val="9"/>
    <w:rsid w:val="006F163E"/>
    <w:rPr>
      <w:rFonts w:ascii="Arial" w:eastAsia="Times New Roman" w:hAnsi="Arial" w:cs="Times New Roman"/>
      <w:b/>
      <w:i/>
      <w:iCs/>
      <w:sz w:val="24"/>
    </w:rPr>
  </w:style>
  <w:style w:type="character" w:customStyle="1" w:styleId="Heading8Char">
    <w:name w:val="Heading 8 Char"/>
    <w:link w:val="Heading8"/>
    <w:uiPriority w:val="9"/>
    <w:rsid w:val="006F163E"/>
    <w:rPr>
      <w:rFonts w:ascii="Arial" w:eastAsia="Times New Roman" w:hAnsi="Arial" w:cs="Times New Roman"/>
      <w:sz w:val="24"/>
      <w:szCs w:val="20"/>
    </w:rPr>
  </w:style>
  <w:style w:type="character" w:customStyle="1" w:styleId="Heading9Char">
    <w:name w:val="Heading 9 Char"/>
    <w:link w:val="Heading9"/>
    <w:uiPriority w:val="9"/>
    <w:rsid w:val="006F163E"/>
    <w:rPr>
      <w:rFonts w:ascii="Arial" w:eastAsia="Times New Roman" w:hAnsi="Arial" w:cs="Times New Roman"/>
      <w:i/>
      <w:iCs/>
      <w:sz w:val="24"/>
      <w:szCs w:val="20"/>
    </w:rPr>
  </w:style>
  <w:style w:type="character" w:styleId="IntenseReference">
    <w:name w:val="Intense Reference"/>
    <w:uiPriority w:val="32"/>
    <w:qFormat/>
    <w:rsid w:val="00AD1B4C"/>
    <w:rPr>
      <w:b/>
      <w:bCs/>
      <w:smallCaps/>
      <w:color w:val="auto"/>
      <w:spacing w:val="5"/>
      <w:u w:val="single"/>
    </w:rPr>
  </w:style>
  <w:style w:type="paragraph" w:styleId="TOCHeading">
    <w:name w:val="TOC Heading"/>
    <w:basedOn w:val="Heading1"/>
    <w:next w:val="Normal"/>
    <w:uiPriority w:val="39"/>
    <w:semiHidden/>
    <w:unhideWhenUsed/>
    <w:qFormat/>
    <w:rsid w:val="002A237B"/>
    <w:pPr>
      <w:spacing w:before="480"/>
      <w:outlineLvl w:val="9"/>
    </w:pPr>
    <w:rPr>
      <w:sz w:val="28"/>
    </w:rPr>
  </w:style>
  <w:style w:type="paragraph" w:styleId="BlockText">
    <w:name w:val="Block Text"/>
    <w:basedOn w:val="Normal"/>
    <w:uiPriority w:val="99"/>
    <w:semiHidden/>
    <w:unhideWhenUsed/>
    <w:rsid w:val="00B23E4E"/>
    <w:pPr>
      <w:pBdr>
        <w:top w:val="single" w:sz="2" w:space="10" w:color="auto" w:shadow="1"/>
        <w:left w:val="single" w:sz="2" w:space="10" w:color="auto" w:shadow="1"/>
        <w:bottom w:val="single" w:sz="2" w:space="10" w:color="auto" w:shadow="1"/>
        <w:right w:val="single" w:sz="2" w:space="10" w:color="auto" w:shadow="1"/>
      </w:pBdr>
      <w:ind w:left="1152" w:right="1152"/>
    </w:pPr>
    <w:rPr>
      <w:i/>
      <w:iCs/>
    </w:rPr>
  </w:style>
  <w:style w:type="character" w:styleId="PlaceholderText">
    <w:name w:val="Placeholder Text"/>
    <w:uiPriority w:val="99"/>
    <w:semiHidden/>
    <w:rsid w:val="00AD3173"/>
    <w:rPr>
      <w:color w:val="auto"/>
    </w:rPr>
  </w:style>
  <w:style w:type="paragraph" w:styleId="TOAHeading">
    <w:name w:val="toa heading"/>
    <w:basedOn w:val="Normal"/>
    <w:next w:val="Normal"/>
    <w:uiPriority w:val="99"/>
    <w:semiHidden/>
    <w:unhideWhenUsed/>
    <w:rsid w:val="00BF7C01"/>
    <w:rPr>
      <w:b/>
      <w:bCs/>
      <w:sz w:val="28"/>
    </w:rPr>
  </w:style>
  <w:style w:type="paragraph" w:styleId="PlainText">
    <w:name w:val="Plain Text"/>
    <w:basedOn w:val="Normal"/>
    <w:link w:val="PlainTextChar"/>
    <w:uiPriority w:val="99"/>
    <w:unhideWhenUsed/>
    <w:rsid w:val="00330467"/>
    <w:rPr>
      <w:rFonts w:ascii="Consolas" w:hAnsi="Consolas"/>
      <w:szCs w:val="21"/>
    </w:rPr>
  </w:style>
  <w:style w:type="character" w:customStyle="1" w:styleId="PlainTextChar">
    <w:name w:val="Plain Text Char"/>
    <w:link w:val="PlainText"/>
    <w:uiPriority w:val="99"/>
    <w:rsid w:val="00330467"/>
    <w:rPr>
      <w:rFonts w:ascii="Consolas" w:hAnsi="Consolas"/>
      <w:szCs w:val="21"/>
    </w:rPr>
  </w:style>
  <w:style w:type="paragraph" w:styleId="BodyText3">
    <w:name w:val="Body Text 3"/>
    <w:basedOn w:val="Normal"/>
    <w:link w:val="BodyText3Char"/>
    <w:unhideWhenUsed/>
    <w:rsid w:val="00890E90"/>
    <w:pPr>
      <w:spacing w:after="120"/>
    </w:pPr>
    <w:rPr>
      <w:szCs w:val="16"/>
    </w:rPr>
  </w:style>
  <w:style w:type="character" w:customStyle="1" w:styleId="BodyText3Char">
    <w:name w:val="Body Text 3 Char"/>
    <w:link w:val="BodyText3"/>
    <w:uiPriority w:val="99"/>
    <w:semiHidden/>
    <w:rsid w:val="00890E90"/>
    <w:rPr>
      <w:sz w:val="20"/>
      <w:szCs w:val="16"/>
    </w:rPr>
  </w:style>
  <w:style w:type="paragraph" w:styleId="BodyText">
    <w:name w:val="Body Text"/>
    <w:basedOn w:val="Normal"/>
    <w:link w:val="BodyTextChar"/>
    <w:uiPriority w:val="99"/>
    <w:semiHidden/>
    <w:unhideWhenUsed/>
    <w:rsid w:val="00890E90"/>
    <w:pPr>
      <w:spacing w:after="120"/>
    </w:pPr>
  </w:style>
  <w:style w:type="character" w:customStyle="1" w:styleId="BodyTextChar">
    <w:name w:val="Body Text Char"/>
    <w:basedOn w:val="DefaultParagraphFont"/>
    <w:link w:val="BodyText"/>
    <w:uiPriority w:val="99"/>
    <w:semiHidden/>
    <w:rsid w:val="00890E90"/>
  </w:style>
  <w:style w:type="paragraph" w:styleId="BodyTextFirstIndent">
    <w:name w:val="Body Text First Indent"/>
    <w:basedOn w:val="BodyText"/>
    <w:link w:val="BodyTextFirstIndentChar"/>
    <w:uiPriority w:val="99"/>
    <w:unhideWhenUsed/>
    <w:rsid w:val="00890E90"/>
    <w:pPr>
      <w:spacing w:after="320"/>
      <w:ind w:firstLine="360"/>
    </w:pPr>
  </w:style>
  <w:style w:type="character" w:customStyle="1" w:styleId="BodyTextFirstIndentChar">
    <w:name w:val="Body Text First Indent Char"/>
    <w:basedOn w:val="BodyTextChar"/>
    <w:link w:val="BodyTextFirstIndent"/>
    <w:uiPriority w:val="99"/>
    <w:rsid w:val="00890E90"/>
  </w:style>
  <w:style w:type="paragraph" w:styleId="BodyTextIndent3">
    <w:name w:val="Body Text Indent 3"/>
    <w:basedOn w:val="Normal"/>
    <w:link w:val="BodyTextIndent3Char"/>
    <w:uiPriority w:val="99"/>
    <w:unhideWhenUsed/>
    <w:rsid w:val="00D00D33"/>
    <w:pPr>
      <w:spacing w:after="120"/>
      <w:ind w:left="283"/>
    </w:pPr>
    <w:rPr>
      <w:szCs w:val="16"/>
    </w:rPr>
  </w:style>
  <w:style w:type="character" w:customStyle="1" w:styleId="BodyTextIndent3Char">
    <w:name w:val="Body Text Indent 3 Char"/>
    <w:link w:val="BodyTextIndent3"/>
    <w:uiPriority w:val="99"/>
    <w:rsid w:val="00D00D33"/>
    <w:rPr>
      <w:sz w:val="20"/>
      <w:szCs w:val="16"/>
    </w:rPr>
  </w:style>
  <w:style w:type="paragraph" w:styleId="DocumentMap">
    <w:name w:val="Document Map"/>
    <w:basedOn w:val="Normal"/>
    <w:link w:val="DocumentMapChar"/>
    <w:uiPriority w:val="99"/>
    <w:semiHidden/>
    <w:unhideWhenUsed/>
    <w:rsid w:val="00B3772F"/>
    <w:rPr>
      <w:rFonts w:cs="Tahoma"/>
      <w:szCs w:val="16"/>
    </w:rPr>
  </w:style>
  <w:style w:type="character" w:customStyle="1" w:styleId="DocumentMapChar">
    <w:name w:val="Document Map Char"/>
    <w:link w:val="DocumentMap"/>
    <w:uiPriority w:val="99"/>
    <w:semiHidden/>
    <w:rsid w:val="00B3772F"/>
    <w:rPr>
      <w:rFonts w:cs="Tahoma"/>
      <w:szCs w:val="16"/>
    </w:rPr>
  </w:style>
  <w:style w:type="paragraph" w:styleId="EndnoteText">
    <w:name w:val="endnote text"/>
    <w:basedOn w:val="Normal"/>
    <w:link w:val="EndnoteTextChar"/>
    <w:uiPriority w:val="99"/>
    <w:unhideWhenUsed/>
    <w:rsid w:val="00B3772F"/>
  </w:style>
  <w:style w:type="character" w:customStyle="1" w:styleId="EndnoteTextChar">
    <w:name w:val="Endnote Text Char"/>
    <w:link w:val="EndnoteText"/>
    <w:uiPriority w:val="99"/>
    <w:rsid w:val="00B3772F"/>
    <w:rPr>
      <w:szCs w:val="20"/>
    </w:rPr>
  </w:style>
  <w:style w:type="character" w:styleId="Emphasis">
    <w:name w:val="Emphasis"/>
    <w:uiPriority w:val="20"/>
    <w:qFormat/>
    <w:rsid w:val="00B3772F"/>
    <w:rPr>
      <w:i/>
      <w:iCs/>
    </w:rPr>
  </w:style>
  <w:style w:type="paragraph" w:styleId="EnvelopeReturn">
    <w:name w:val="envelope return"/>
    <w:basedOn w:val="Normal"/>
    <w:uiPriority w:val="99"/>
    <w:semiHidden/>
    <w:unhideWhenUsed/>
    <w:rsid w:val="00B3772F"/>
  </w:style>
  <w:style w:type="paragraph" w:styleId="MessageHeader">
    <w:name w:val="Message Header"/>
    <w:basedOn w:val="Normal"/>
    <w:link w:val="MessageHeaderChar"/>
    <w:uiPriority w:val="99"/>
    <w:semiHidden/>
    <w:unhideWhenUsed/>
    <w:rsid w:val="003400F1"/>
    <w:pPr>
      <w:pBdr>
        <w:top w:val="single" w:sz="6" w:space="1" w:color="auto"/>
        <w:left w:val="single" w:sz="6" w:space="1" w:color="auto"/>
        <w:bottom w:val="single" w:sz="6" w:space="1" w:color="auto"/>
        <w:right w:val="single" w:sz="6" w:space="1" w:color="auto"/>
      </w:pBdr>
      <w:shd w:val="pct20" w:color="auto" w:fill="auto"/>
      <w:ind w:left="1134" w:hanging="1134"/>
    </w:pPr>
  </w:style>
  <w:style w:type="character" w:customStyle="1" w:styleId="MessageHeaderChar">
    <w:name w:val="Message Header Char"/>
    <w:link w:val="MessageHeader"/>
    <w:uiPriority w:val="99"/>
    <w:semiHidden/>
    <w:rsid w:val="003400F1"/>
    <w:rPr>
      <w:rFonts w:eastAsia="Times New Roman" w:cs="Times New Roman"/>
      <w:shd w:val="pct20" w:color="auto" w:fill="auto"/>
    </w:rPr>
  </w:style>
  <w:style w:type="paragraph" w:styleId="NoSpacing">
    <w:name w:val="No Spacing"/>
    <w:uiPriority w:val="1"/>
    <w:qFormat/>
    <w:rsid w:val="003400F1"/>
    <w:rPr>
      <w:sz w:val="24"/>
      <w:szCs w:val="24"/>
      <w:lang w:eastAsia="en-US"/>
    </w:rPr>
  </w:style>
  <w:style w:type="paragraph" w:styleId="NormalWeb">
    <w:name w:val="Normal (Web)"/>
    <w:basedOn w:val="Normal"/>
    <w:uiPriority w:val="99"/>
    <w:semiHidden/>
    <w:unhideWhenUsed/>
    <w:rsid w:val="00930117"/>
  </w:style>
  <w:style w:type="paragraph" w:styleId="Index1">
    <w:name w:val="index 1"/>
    <w:basedOn w:val="Normal"/>
    <w:next w:val="Normal"/>
    <w:autoRedefine/>
    <w:uiPriority w:val="99"/>
    <w:semiHidden/>
    <w:unhideWhenUsed/>
    <w:rsid w:val="00873D7B"/>
    <w:pPr>
      <w:ind w:left="240" w:hanging="240"/>
    </w:pPr>
  </w:style>
  <w:style w:type="paragraph" w:styleId="IndexHeading">
    <w:name w:val="index heading"/>
    <w:basedOn w:val="Normal"/>
    <w:next w:val="Index1"/>
    <w:uiPriority w:val="99"/>
    <w:semiHidden/>
    <w:unhideWhenUsed/>
    <w:rsid w:val="00873D7B"/>
    <w:rPr>
      <w:b/>
      <w:bCs/>
    </w:rPr>
  </w:style>
  <w:style w:type="character" w:styleId="Hyperlink">
    <w:name w:val="Hyperlink"/>
    <w:rsid w:val="002B7010"/>
    <w:rPr>
      <w:color w:val="0000FF"/>
      <w:u w:val="single"/>
    </w:rPr>
  </w:style>
  <w:style w:type="character" w:styleId="CommentReference">
    <w:name w:val="annotation reference"/>
    <w:semiHidden/>
    <w:rsid w:val="002B7010"/>
    <w:rPr>
      <w:sz w:val="16"/>
      <w:szCs w:val="16"/>
    </w:rPr>
  </w:style>
  <w:style w:type="paragraph" w:styleId="CommentText">
    <w:name w:val="annotation text"/>
    <w:basedOn w:val="Normal"/>
    <w:link w:val="CommentTextChar"/>
    <w:semiHidden/>
    <w:rsid w:val="002B7010"/>
  </w:style>
  <w:style w:type="character" w:customStyle="1" w:styleId="CommentTextChar">
    <w:name w:val="Comment Text Char"/>
    <w:link w:val="CommentText"/>
    <w:semiHidden/>
    <w:rsid w:val="002B7010"/>
    <w:rPr>
      <w:rFonts w:ascii="Times New Roman" w:eastAsia="Times New Roman" w:hAnsi="Times New Roman" w:cs="Times New Roman"/>
      <w:sz w:val="20"/>
      <w:szCs w:val="20"/>
    </w:rPr>
  </w:style>
  <w:style w:type="paragraph" w:styleId="ListParagraph">
    <w:name w:val="List Paragraph"/>
    <w:basedOn w:val="Normal"/>
    <w:uiPriority w:val="34"/>
    <w:qFormat/>
    <w:rsid w:val="002B7010"/>
    <w:pPr>
      <w:spacing w:after="200" w:line="276" w:lineRule="auto"/>
      <w:ind w:left="720"/>
      <w:contextualSpacing/>
    </w:pPr>
    <w:rPr>
      <w:rFonts w:ascii="Arial" w:eastAsia="Calibri" w:hAnsi="Arial" w:cs="Arial"/>
      <w:sz w:val="28"/>
      <w:szCs w:val="22"/>
    </w:rPr>
  </w:style>
  <w:style w:type="paragraph" w:styleId="BalloonText">
    <w:name w:val="Balloon Text"/>
    <w:basedOn w:val="Normal"/>
    <w:link w:val="BalloonTextChar"/>
    <w:uiPriority w:val="99"/>
    <w:semiHidden/>
    <w:unhideWhenUsed/>
    <w:rsid w:val="002B7010"/>
    <w:rPr>
      <w:rFonts w:ascii="Tahoma" w:hAnsi="Tahoma" w:cs="Tahoma"/>
      <w:sz w:val="16"/>
      <w:szCs w:val="16"/>
    </w:rPr>
  </w:style>
  <w:style w:type="character" w:customStyle="1" w:styleId="BalloonTextChar">
    <w:name w:val="Balloon Text Char"/>
    <w:link w:val="BalloonText"/>
    <w:uiPriority w:val="99"/>
    <w:semiHidden/>
    <w:rsid w:val="002B7010"/>
    <w:rPr>
      <w:rFonts w:ascii="Tahoma" w:eastAsia="Times New Roman" w:hAnsi="Tahoma" w:cs="Tahoma"/>
      <w:sz w:val="16"/>
      <w:szCs w:val="16"/>
    </w:rPr>
  </w:style>
  <w:style w:type="character" w:styleId="FollowedHyperlink">
    <w:name w:val="FollowedHyperlink"/>
    <w:uiPriority w:val="99"/>
    <w:semiHidden/>
    <w:unhideWhenUsed/>
    <w:rsid w:val="00CE1B34"/>
    <w:rPr>
      <w:color w:val="800080"/>
      <w:u w:val="single"/>
    </w:rPr>
  </w:style>
  <w:style w:type="paragraph" w:styleId="CommentSubject">
    <w:name w:val="annotation subject"/>
    <w:basedOn w:val="CommentText"/>
    <w:next w:val="CommentText"/>
    <w:link w:val="CommentSubjectChar"/>
    <w:uiPriority w:val="99"/>
    <w:semiHidden/>
    <w:unhideWhenUsed/>
    <w:rsid w:val="008739D3"/>
    <w:rPr>
      <w:b/>
      <w:bCs/>
    </w:rPr>
  </w:style>
  <w:style w:type="character" w:customStyle="1" w:styleId="CommentSubjectChar">
    <w:name w:val="Comment Subject Char"/>
    <w:link w:val="CommentSubject"/>
    <w:uiPriority w:val="99"/>
    <w:semiHidden/>
    <w:rsid w:val="008739D3"/>
    <w:rPr>
      <w:rFonts w:ascii="Times New Roman" w:eastAsia="Times New Roman" w:hAnsi="Times New Roman" w:cs="Times New Roman"/>
      <w:b/>
      <w:bCs/>
      <w:sz w:val="20"/>
      <w:szCs w:val="20"/>
      <w:lang w:eastAsia="en-US"/>
    </w:rPr>
  </w:style>
  <w:style w:type="table" w:styleId="TableGrid">
    <w:name w:val="Table Grid"/>
    <w:basedOn w:val="TableNormal"/>
    <w:uiPriority w:val="59"/>
    <w:rsid w:val="008402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56377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uality.leeds.ac.uk/for-staff/support-and-facilities-for-staff/support/" TargetMode="External"/><Relationship Id="rId3" Type="http://schemas.openxmlformats.org/officeDocument/2006/relationships/settings" Target="settings.xml"/><Relationship Id="rId7" Type="http://schemas.openxmlformats.org/officeDocument/2006/relationships/hyperlink" Target="http://www.bia.homeoffice.gov.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jobs.leeds.ac.uk"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equality.leeds.ac.uk/for-staff/good-practice-guidance/data-monitoring-why-is-it-important/" TargetMode="External"/><Relationship Id="rId4" Type="http://schemas.openxmlformats.org/officeDocument/2006/relationships/webSettings" Target="webSettings.xml"/><Relationship Id="rId9" Type="http://schemas.openxmlformats.org/officeDocument/2006/relationships/hyperlink" Target="mailto:disclosure@leeds.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2557</Words>
  <Characters>14577</Characters>
  <Application>Microsoft Office Word</Application>
  <DocSecurity>2</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17100</CharactersWithSpaces>
  <SharedDoc>false</SharedDoc>
  <HLinks>
    <vt:vector size="30" baseType="variant">
      <vt:variant>
        <vt:i4>4456537</vt:i4>
      </vt:variant>
      <vt:variant>
        <vt:i4>246</vt:i4>
      </vt:variant>
      <vt:variant>
        <vt:i4>0</vt:i4>
      </vt:variant>
      <vt:variant>
        <vt:i4>5</vt:i4>
      </vt:variant>
      <vt:variant>
        <vt:lpwstr>http://www.equality.leeds.ac.uk/for-staff/good-practice-guidance/data-monitoring-why-is-it-important/</vt:lpwstr>
      </vt:variant>
      <vt:variant>
        <vt:lpwstr/>
      </vt:variant>
      <vt:variant>
        <vt:i4>6357002</vt:i4>
      </vt:variant>
      <vt:variant>
        <vt:i4>243</vt:i4>
      </vt:variant>
      <vt:variant>
        <vt:i4>0</vt:i4>
      </vt:variant>
      <vt:variant>
        <vt:i4>5</vt:i4>
      </vt:variant>
      <vt:variant>
        <vt:lpwstr>mailto:disclosure@leeds.ac.uk</vt:lpwstr>
      </vt:variant>
      <vt:variant>
        <vt:lpwstr/>
      </vt:variant>
      <vt:variant>
        <vt:i4>8257582</vt:i4>
      </vt:variant>
      <vt:variant>
        <vt:i4>234</vt:i4>
      </vt:variant>
      <vt:variant>
        <vt:i4>0</vt:i4>
      </vt:variant>
      <vt:variant>
        <vt:i4>5</vt:i4>
      </vt:variant>
      <vt:variant>
        <vt:lpwstr>http://www.equality.leeds.ac.uk/for-staff/support-and-facilities-for-staff/support/</vt:lpwstr>
      </vt:variant>
      <vt:variant>
        <vt:lpwstr/>
      </vt:variant>
      <vt:variant>
        <vt:i4>4390931</vt:i4>
      </vt:variant>
      <vt:variant>
        <vt:i4>53</vt:i4>
      </vt:variant>
      <vt:variant>
        <vt:i4>0</vt:i4>
      </vt:variant>
      <vt:variant>
        <vt:i4>5</vt:i4>
      </vt:variant>
      <vt:variant>
        <vt:lpwstr>http://www.bia.homeoffice.gov.uk/</vt:lpwstr>
      </vt:variant>
      <vt:variant>
        <vt:lpwstr/>
      </vt:variant>
      <vt:variant>
        <vt:i4>1769547</vt:i4>
      </vt:variant>
      <vt:variant>
        <vt:i4>0</vt:i4>
      </vt:variant>
      <vt:variant>
        <vt:i4>0</vt:i4>
      </vt:variant>
      <vt:variant>
        <vt:i4>5</vt:i4>
      </vt:variant>
      <vt:variant>
        <vt:lpwstr>http://jobs.leeds.ac.uk/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perkar</dc:creator>
  <cp:lastModifiedBy>Rosie Campbell</cp:lastModifiedBy>
  <cp:revision>2</cp:revision>
  <dcterms:created xsi:type="dcterms:W3CDTF">2015-10-20T07:02:00Z</dcterms:created>
  <dcterms:modified xsi:type="dcterms:W3CDTF">2015-10-20T07:02:00Z</dcterms:modified>
</cp:coreProperties>
</file>